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54229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Республики Дагестан </w:t>
      </w:r>
      <w:bookmarkEnd w:id="1"/>
    </w:p>
    <w:p>
      <w:pPr>
        <w:spacing w:before="0" w:after="0" w:line="408"/>
        <w:ind w:left="120"/>
        <w:jc w:val="center"/>
      </w:pP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МО "Хивский район"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"Канцильская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Исаева А.Н.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Фаталиев Ф.А.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В.Р.Айдемиров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3772859)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Канциль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8542290" w:id="5"/>
    <w:p>
      <w:pPr>
        <w:sectPr>
          <w:pgSz w:w="11906" w:h="16383" w:orient="portrait"/>
        </w:sectPr>
      </w:pPr>
    </w:p>
    <w:bookmarkEnd w:id="5"/>
    <w:bookmarkEnd w:id="0"/>
    <w:bookmarkStart w:name="block-2854229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8542292" w:id="8"/>
    <w:p>
      <w:pPr>
        <w:sectPr>
          <w:pgSz w:w="11906" w:h="16383" w:orient="portrait"/>
        </w:sectPr>
      </w:pPr>
    </w:p>
    <w:bookmarkEnd w:id="8"/>
    <w:bookmarkEnd w:id="6"/>
    <w:bookmarkStart w:name="block-2854229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</w:p>
    <w:bookmarkStart w:name="block-28542291" w:id="10"/>
    <w:p>
      <w:pPr>
        <w:sectPr>
          <w:pgSz w:w="11906" w:h="16383" w:orient="portrait"/>
        </w:sectPr>
      </w:pPr>
    </w:p>
    <w:bookmarkEnd w:id="10"/>
    <w:bookmarkEnd w:id="9"/>
    <w:bookmarkStart w:name="block-28542293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</w:p>
    <w:bookmarkStart w:name="block-28542293" w:id="16"/>
    <w:p>
      <w:pPr>
        <w:sectPr>
          <w:pgSz w:w="11906" w:h="16383" w:orient="portrait"/>
        </w:sectPr>
      </w:pPr>
    </w:p>
    <w:bookmarkEnd w:id="16"/>
    <w:bookmarkEnd w:id="11"/>
    <w:bookmarkStart w:name="block-28542289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42289" w:id="18"/>
    <w:p>
      <w:pPr>
        <w:sectPr>
          <w:pgSz w:w="16383" w:h="11906" w:orient="landscape"/>
        </w:sectPr>
      </w:pPr>
    </w:p>
    <w:bookmarkEnd w:id="18"/>
    <w:bookmarkEnd w:id="17"/>
    <w:bookmarkStart w:name="block-28542294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42294" w:id="20"/>
    <w:p>
      <w:pPr>
        <w:sectPr>
          <w:pgSz w:w="16383" w:h="11906" w:orient="landscape"/>
        </w:sectPr>
      </w:pPr>
    </w:p>
    <w:bookmarkEnd w:id="20"/>
    <w:bookmarkEnd w:id="19"/>
    <w:bookmarkStart w:name="block-28542295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8542295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