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53613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Республики Дагестан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МО "Хивский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"Канцильская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Исаева А.Н.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Фаталиев Ф.А.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В.Р.Айдемиров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3772058)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Канциль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8536133" w:id="5"/>
    <w:p>
      <w:pPr>
        <w:sectPr>
          <w:pgSz w:w="11906" w:h="16383" w:orient="portrait"/>
        </w:sectPr>
      </w:pPr>
    </w:p>
    <w:bookmarkEnd w:id="5"/>
    <w:bookmarkEnd w:id="0"/>
    <w:bookmarkStart w:name="block-2853613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28536132" w:id="7"/>
    <w:p>
      <w:pPr>
        <w:sectPr>
          <w:pgSz w:w="11906" w:h="16383" w:orient="portrait"/>
        </w:sectPr>
      </w:pPr>
    </w:p>
    <w:bookmarkEnd w:id="7"/>
    <w:bookmarkEnd w:id="6"/>
    <w:bookmarkStart w:name="block-2853613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28536136" w:id="20"/>
    <w:p>
      <w:pPr>
        <w:sectPr>
          <w:pgSz w:w="11906" w:h="16383" w:orient="portrait"/>
        </w:sectPr>
      </w:pPr>
    </w:p>
    <w:bookmarkEnd w:id="20"/>
    <w:bookmarkEnd w:id="8"/>
    <w:bookmarkStart w:name="block-28536134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28536134" w:id="22"/>
    <w:p>
      <w:pPr>
        <w:sectPr>
          <w:pgSz w:w="11906" w:h="16383" w:orient="portrait"/>
        </w:sectPr>
      </w:pPr>
    </w:p>
    <w:bookmarkEnd w:id="22"/>
    <w:bookmarkEnd w:id="21"/>
    <w:bookmarkStart w:name="block-28536135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36135" w:id="24"/>
    <w:p>
      <w:pPr>
        <w:sectPr>
          <w:pgSz w:w="16383" w:h="11906" w:orient="landscape"/>
        </w:sectPr>
      </w:pPr>
    </w:p>
    <w:bookmarkEnd w:id="24"/>
    <w:bookmarkEnd w:id="23"/>
    <w:bookmarkStart w:name="block-28536138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9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36138" w:id="26"/>
    <w:p>
      <w:pPr>
        <w:sectPr>
          <w:pgSz w:w="16383" w:h="11906" w:orient="landscape"/>
        </w:sectPr>
      </w:pPr>
    </w:p>
    <w:bookmarkEnd w:id="26"/>
    <w:bookmarkEnd w:id="25"/>
    <w:bookmarkStart w:name="block-28536131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36131" w:id="28"/>
    <w:p>
      <w:pPr>
        <w:sectPr>
          <w:pgSz w:w="16383" w:h="11906" w:orient="landscape"/>
        </w:sectPr>
      </w:pPr>
    </w:p>
    <w:bookmarkEnd w:id="28"/>
    <w:bookmarkEnd w:id="27"/>
    <w:bookmarkStart w:name="block-28536137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8536137" w:id="30"/>
    <w:p>
      <w:pPr>
        <w:sectPr>
          <w:pgSz w:w="11906" w:h="16383" w:orient="portrait"/>
        </w:sectPr>
      </w:pPr>
    </w:p>
    <w:bookmarkEnd w:id="30"/>
    <w:bookmarkEnd w:id="2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