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54824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МО "Хивский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"Канцильская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Исаева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Фаталиев Ф.А.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6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09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3773637)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Канциль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548248" w:id="5"/>
    <w:p>
      <w:pPr>
        <w:sectPr>
          <w:pgSz w:w="11906" w:h="16383" w:orient="portrait"/>
        </w:sectPr>
      </w:pPr>
    </w:p>
    <w:bookmarkEnd w:id="5"/>
    <w:bookmarkEnd w:id="0"/>
    <w:bookmarkStart w:name="block-2854824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8548249" w:id="7"/>
    <w:p>
      <w:pPr>
        <w:sectPr>
          <w:pgSz w:w="11906" w:h="16383" w:orient="portrait"/>
        </w:sectPr>
      </w:pPr>
    </w:p>
    <w:bookmarkEnd w:id="7"/>
    <w:bookmarkEnd w:id="6"/>
    <w:bookmarkStart w:name="block-2854825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8548250" w:id="9"/>
    <w:p>
      <w:pPr>
        <w:sectPr>
          <w:pgSz w:w="11906" w:h="16383" w:orient="portrait"/>
        </w:sectPr>
      </w:pPr>
    </w:p>
    <w:bookmarkEnd w:id="9"/>
    <w:bookmarkEnd w:id="8"/>
    <w:bookmarkStart w:name="block-28548251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8548251" w:id="13"/>
    <w:p>
      <w:pPr>
        <w:sectPr>
          <w:pgSz w:w="11906" w:h="16383" w:orient="portrait"/>
        </w:sectPr>
      </w:pPr>
    </w:p>
    <w:bookmarkEnd w:id="13"/>
    <w:bookmarkEnd w:id="10"/>
    <w:bookmarkStart w:name="block-2854825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48252" w:id="15"/>
    <w:p>
      <w:pPr>
        <w:sectPr>
          <w:pgSz w:w="16383" w:h="11906" w:orient="landscape"/>
        </w:sectPr>
      </w:pPr>
    </w:p>
    <w:bookmarkEnd w:id="15"/>
    <w:bookmarkEnd w:id="14"/>
    <w:bookmarkStart w:name="block-2854825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548253" w:id="17"/>
    <w:p>
      <w:pPr>
        <w:sectPr>
          <w:pgSz w:w="16383" w:h="11906" w:orient="landscape"/>
        </w:sectPr>
      </w:pPr>
    </w:p>
    <w:bookmarkEnd w:id="17"/>
    <w:bookmarkEnd w:id="16"/>
    <w:bookmarkStart w:name="block-2854825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548254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