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854010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f82fad9e-4303-40e0-b615-d8bb07699b65" w:id="1"/>
      <w:r>
        <w:rPr>
          <w:rFonts w:ascii="Times New Roman" w:hAnsi="Times New Roman"/>
          <w:b/>
          <w:i w:val="false"/>
          <w:color w:val="000000"/>
          <w:sz w:val="28"/>
        </w:rPr>
        <w:t xml:space="preserve">Министерство образования и науки Республики Дагестан </w:t>
      </w:r>
      <w:bookmarkEnd w:id="1"/>
    </w:p>
    <w:p>
      <w:pPr>
        <w:spacing w:before="0" w:after="0" w:line="408"/>
        <w:ind w:left="120"/>
        <w:jc w:val="center"/>
      </w:pPr>
      <w:bookmarkStart w:name="f11d21d1-8bec-4df3-85d2-f4d0bca3e7ae" w:id="2"/>
      <w:r>
        <w:rPr>
          <w:rFonts w:ascii="Times New Roman" w:hAnsi="Times New Roman"/>
          <w:b/>
          <w:i w:val="false"/>
          <w:color w:val="000000"/>
          <w:sz w:val="28"/>
        </w:rPr>
        <w:t>МО "Хивский район"</w:t>
      </w:r>
      <w:bookmarkEnd w:id="2"/>
    </w:p>
    <w:p>
      <w:pPr>
        <w:spacing w:before="0" w:after="0" w:line="408"/>
        <w:ind w:left="120"/>
        <w:jc w:val="center"/>
      </w:pPr>
      <w:r>
        <w:rPr>
          <w:rFonts w:ascii="Times New Roman" w:hAnsi="Times New Roman"/>
          <w:b/>
          <w:i w:val="false"/>
          <w:color w:val="000000"/>
          <w:sz w:val="28"/>
        </w:rPr>
        <w:t>МКОУ "Канцильская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Исаева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Фаталиев Ф.А.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В.Р.Айдемиров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6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3772575)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f40cabc-1e83-4907-ad8f-f4ef8375b8cd" w:id="3"/>
      <w:r>
        <w:rPr>
          <w:rFonts w:ascii="Times New Roman" w:hAnsi="Times New Roman"/>
          <w:b/>
          <w:i w:val="false"/>
          <w:color w:val="000000"/>
          <w:sz w:val="28"/>
        </w:rPr>
        <w:t>Канциль</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w:t>
      </w:r>
      <w:bookmarkEnd w:id="4"/>
    </w:p>
    <w:p>
      <w:pPr>
        <w:spacing w:before="0" w:after="0"/>
        <w:ind w:left="120"/>
        <w:jc w:val="left"/>
      </w:pPr>
    </w:p>
    <w:bookmarkStart w:name="block-28540104" w:id="5"/>
    <w:p>
      <w:pPr>
        <w:sectPr>
          <w:pgSz w:w="11906" w:h="16383" w:orient="portrait"/>
        </w:sectPr>
      </w:pPr>
    </w:p>
    <w:bookmarkEnd w:id="5"/>
    <w:bookmarkEnd w:id="0"/>
    <w:bookmarkStart w:name="block-28540105"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28540105" w:id="8"/>
    <w:p>
      <w:pPr>
        <w:sectPr>
          <w:pgSz w:w="11906" w:h="16383" w:orient="portrait"/>
        </w:sectPr>
      </w:pPr>
    </w:p>
    <w:bookmarkEnd w:id="8"/>
    <w:bookmarkEnd w:id="6"/>
    <w:bookmarkStart w:name="block-28540103"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bookmarkStart w:name="fea8cf03-c8e1-4ed3-94a3-40e6561a8359" w:id="12"/>
      <w:r>
        <w:rPr>
          <w:rFonts w:ascii="Times New Roman" w:hAnsi="Times New Roman"/>
          <w:b w:val="false"/>
          <w:i w:val="false"/>
          <w:color w:val="000000"/>
          <w:sz w:val="28"/>
        </w:rPr>
        <w:t>и другие (по выбору).</w:t>
      </w:r>
      <w:bookmarkEnd w:id="12"/>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bookmarkStart w:name="fce98a40-ae0b-4d2c-875d-505cf2d5a21d" w:id="13"/>
      <w:r>
        <w:rPr>
          <w:rFonts w:ascii="Times New Roman" w:hAnsi="Times New Roman"/>
          <w:b w:val="false"/>
          <w:i w:val="false"/>
          <w:color w:val="000000"/>
          <w:sz w:val="28"/>
        </w:rPr>
        <w:t>и другие.</w:t>
      </w:r>
      <w:bookmarkEnd w:id="13"/>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bookmarkStart w:name="e4e52ce4-82f6-450f-a8ef-39f9bea95300" w:id="15"/>
      <w:r>
        <w:rPr>
          <w:rFonts w:ascii="Times New Roman" w:hAnsi="Times New Roman"/>
          <w:b w:val="false"/>
          <w:i w:val="false"/>
          <w:color w:val="000000"/>
          <w:sz w:val="28"/>
        </w:rPr>
        <w:t>и другие (по выбору).</w:t>
      </w:r>
      <w:bookmarkEnd w:id="15"/>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bookmarkStart w:name="1276de16-2d11-43d3-bead-a64a93ae8cc5" w:id="16"/>
      <w:r>
        <w:rPr>
          <w:rFonts w:ascii="Times New Roman" w:hAnsi="Times New Roman"/>
          <w:b w:val="false"/>
          <w:i w:val="false"/>
          <w:color w:val="333333"/>
          <w:sz w:val="28"/>
        </w:rPr>
        <w:t>и другие (по выбору).</w:t>
      </w:r>
      <w:bookmarkEnd w:id="16"/>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name="d90ce49e-f5c7-4bfc-ba4a-92feb4e54a52" w:id="20"/>
      <w:r>
        <w:rPr>
          <w:rFonts w:ascii="Times New Roman" w:hAnsi="Times New Roman"/>
          <w:b w:val="false"/>
          <w:i w:val="false"/>
          <w:color w:val="000000"/>
          <w:sz w:val="28"/>
        </w:rPr>
        <w:t>(1-2 произведения) и другие.</w:t>
      </w:r>
      <w:bookmarkEnd w:id="20"/>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 xml:space="preserve">: зарубежные писатели-сказочники (Ш. Перро, Х.-К. Андерсен </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 xml:space="preserve">. Круг чтения: произведения В. М. Гаршина, М. Горького, И. С. Соколова-Микитова </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bookmarkStart w:name="cb0fcba1-b7c3-44d2-9bb6-c0a6c9168eca" w:id="54"/>
      <w:r>
        <w:rPr>
          <w:rFonts w:ascii="Times New Roman" w:hAnsi="Times New Roman"/>
          <w:b w:val="false"/>
          <w:i w:val="false"/>
          <w:color w:val="000000"/>
          <w:sz w:val="28"/>
        </w:rPr>
        <w:t>М. М. Зощенко и др.</w:t>
      </w:r>
      <w:bookmarkEnd w:id="54"/>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 xml:space="preserve">, сказки народов России </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 xml:space="preserve">, былины из цикла об Илье Муромце, Алёше Поповиче, Добрыне Никитиче </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 xml:space="preserve">: В. А. Жуковский, И.С. Никитин, Е. А. Баратынский, Ф. И. Тютчев, А. А. Фет, </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name="81524b2d-8972-479d-bbde-dc24af398f71" w:id="74"/>
      <w:r>
        <w:rPr>
          <w:rFonts w:ascii="Times New Roman" w:hAnsi="Times New Roman"/>
          <w:b w:val="false"/>
          <w:i w:val="false"/>
          <w:color w:val="333333"/>
          <w:sz w:val="28"/>
        </w:rPr>
        <w:t>и другие (по выбору).</w:t>
      </w:r>
      <w:bookmarkEnd w:id="74"/>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 xml:space="preserve">: на примере произведений В. П. Астафьева, М. М. Пришвина, С.А. Есенина, </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bookmarkStart w:name="32f573be-918d-43d1-9ae6-41e22d8f0125" w:id="79"/>
      <w:r>
        <w:rPr>
          <w:rFonts w:ascii="Times New Roman" w:hAnsi="Times New Roman"/>
          <w:b w:val="false"/>
          <w:i w:val="false"/>
          <w:color w:val="333333"/>
          <w:sz w:val="28"/>
        </w:rPr>
        <w:t>и другие (по выбору).</w:t>
      </w:r>
      <w:bookmarkEnd w:id="79"/>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 xml:space="preserve">: А. П. Чехова, Н. Г. Гарина-Михайловского, М.М. Зощенко, К.Г.Паустовский, </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xml:space="preserve">,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 xml:space="preserve">, Н.Н. Носов «Витя Малеев в школе и дома» (отдельные главы) </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28540103" w:id="91"/>
    <w:p>
      <w:pPr>
        <w:sectPr>
          <w:pgSz w:w="11906" w:h="16383" w:orient="portrait"/>
        </w:sectPr>
      </w:pPr>
    </w:p>
    <w:bookmarkEnd w:id="91"/>
    <w:bookmarkEnd w:id="9"/>
    <w:bookmarkStart w:name="block-2854010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p>
    <w:bookmarkStart w:name="block-28540107" w:id="93"/>
    <w:p>
      <w:pPr>
        <w:sectPr>
          <w:pgSz w:w="11906" w:h="16383" w:orient="portrait"/>
        </w:sectPr>
      </w:pPr>
    </w:p>
    <w:bookmarkEnd w:id="93"/>
    <w:bookmarkEnd w:id="92"/>
    <w:bookmarkStart w:name="block-28540106"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26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7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9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28540106" w:id="95"/>
    <w:p>
      <w:pPr>
        <w:sectPr>
          <w:pgSz w:w="16383" w:h="11906" w:orient="landscape"/>
        </w:sectPr>
      </w:pPr>
    </w:p>
    <w:bookmarkEnd w:id="95"/>
    <w:bookmarkEnd w:id="94"/>
    <w:bookmarkStart w:name="block-28540110"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слова и обозначаемого им предмета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Как образуется слог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Гласные и согласные звуки. Участие в диалоге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 Звук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А, а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Функция буквы О, о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Буквы И, и,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Звук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 Буквы У, у, их функция в слоге-слиянии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Звуки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Звуки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Звуки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Согласные звуки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Согласные звуки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Согласные звуки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Звуки [й’э],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Согласные звуки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Г, г. Сопоставление звуков [г] -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Сочетания ЧА — ЧУ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Звуки [й’о],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На примере произведения Л.Н. Толстого "Ехали два мужика..."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Звук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Щ, щ. Сочетания ЧА — ЩА, ЧУ — ЩУ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 Звук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7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8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5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51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6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5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https://m.edsoo.ru/f29f5142</w:t>
              </w:r>
            </w:hyperlink>
          </w:p>
        </w:tc>
      </w:tr>
      <w:tr>
        <w:trPr>
          <w:trHeight w:val="213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https://m.edsoo.ru/8bc480a4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https://m.edsoo.ru/8bc4af70</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https://m.edsoo.ru/8bc4861c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49">
              <w:r>
                <w:rPr>
                  <w:rFonts w:ascii="Times New Roman" w:hAnsi="Times New Roman"/>
                  <w:b w:val="false"/>
                  <w:i w:val="false"/>
                  <w:color w:val="0000ff"/>
                  <w:sz w:val="22"/>
                  <w:u w:val="single"/>
                </w:rPr>
                <w:t>https://m.edsoo.ru/8bc4a4f8</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https://m.edsoo.ru/8bc489a0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https://m.edsoo.ru/8bc4e0f8</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https://m.edsoo.ru/8bc4d8a6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https://m.edsoo.ru/8bc4d554</w:t>
              </w:r>
            </w:hyperlink>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https://m.edsoo.ru/8bc4c1d6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https://m.edsoo.ru/8bc4e35a</w:t>
              </w:r>
            </w:hyperlink>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https://m.edsoo.ru/8bc4ea8a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84">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https://m.edsoo.ru/8bc4f066</w:t>
              </w:r>
            </w:hyperlink>
          </w:p>
        </w:tc>
      </w:tr>
      <w:tr>
        <w:trPr>
          <w:trHeight w:val="17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https://m.edsoo.ru/8bc4f1c4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https://m.edsoo.ru/8bc5072c</w:t>
              </w:r>
            </w:hyperlink>
          </w:p>
        </w:tc>
      </w:tr>
      <w:tr>
        <w:trPr>
          <w:trHeight w:val="28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https://m.edsoo.ru/8bc50876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https://m.edsoo.ru/8bc51e24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https://m.edsoo.ru/8bc51c12</w:t>
              </w:r>
            </w:hyperlink>
          </w:p>
        </w:tc>
      </w:tr>
      <w:tr>
        <w:trPr>
          <w:trHeight w:val="345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https://m.edsoo.ru/8bc504ac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https://m.edsoo.ru/f29f3a5e</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https://m.edsoo.ru/8bc53710</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https://m.edsoo.ru/8bc541a6</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https://m.edsoo.ru/8bc544a8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https://m.edsoo.ru/f29f430a</w:t>
              </w:r>
            </w:hyperlink>
          </w:p>
        </w:tc>
      </w:tr>
      <w:tr>
        <w:trPr>
          <w:trHeight w:val="19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https://m.edsoo.ru/f29f41de</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https://m.edsoo.ru/f29f4774</w:t>
              </w:r>
            </w:hyperlink>
          </w:p>
        </w:tc>
      </w:tr>
      <w:tr>
        <w:trPr>
          <w:trHeight w:val="15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https://m.edsoo.ru/f29f6952</w:t>
              </w:r>
            </w:hyperlink>
          </w:p>
        </w:tc>
      </w:tr>
      <w:tr>
        <w:trPr>
          <w:trHeight w:val="219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https://m.edsoo.ru/f29f783e</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164">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https://m.edsoo.ru/f29f62e0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https://m.edsoo.ru/f2a0bdc0</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https://m.edsoo.ru/f2a0a36c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180">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https://m.edsoo.ru/f29f9710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https://m.edsoo.ru/f29fa66a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https://m.edsoo.ru/f29fac6e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https://m.edsoo.ru/f2a0a5e2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https://m.edsoo.ru/f29fa002</w:t>
              </w:r>
            </w:hyperlink>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https://m.edsoo.ru/f29fa11a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https://m.edsoo.ru/f29fb556</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https://m.edsoo.ru/f2a0afd8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https://m.edsoo.ru/f2a08300</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https://m.edsoo.ru/f29fe256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https://m.edsoo.ru/f29fede6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https://m.edsoo.ru/f29fd31a</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https://m.edsoo.ru/f29fd554</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https://m.edsoo.ru/f29fc0aa</w:t>
              </w:r>
            </w:hyperlink>
          </w:p>
        </w:tc>
      </w:tr>
      <w:tr>
        <w:trPr>
          <w:trHeight w:val="22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https://m.edsoo.ru/f29fc7bc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https://m.edsoo.ru/f29f55de</w:t>
              </w:r>
            </w:hyperlink>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https://m.edsoo.ru/f29f5c50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https://m.edsoo.ru/f29f8eb4</w:t>
              </w:r>
            </w:hyperlink>
          </w:p>
        </w:tc>
      </w:tr>
      <w:tr>
        <w:trPr>
          <w:trHeight w:val="36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https://m.edsoo.ru/f2a09372</w:t>
              </w:r>
            </w:hyperlink>
          </w:p>
        </w:tc>
      </w:tr>
      <w:tr>
        <w:trPr>
          <w:trHeight w:val="12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https://m.edsoo.ru/f2a097d2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540110" w:id="97"/>
    <w:p>
      <w:pPr>
        <w:sectPr>
          <w:pgSz w:w="16383" w:h="11906" w:orient="landscape"/>
        </w:sectPr>
      </w:pPr>
    </w:p>
    <w:bookmarkEnd w:id="97"/>
    <w:bookmarkEnd w:id="96"/>
    <w:bookmarkStart w:name="block-28540108" w:id="98"/>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гласных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Е.В. Серова "Мой дом"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качественных характеристик звуков в моделях слов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устанавливать последовательность звуков в слове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А, 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Я, 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Ё, ё</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У, 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Ю, ю</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4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Е, 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В.К.Железников "История с азбукой"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Н, 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Р, 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Л, 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Г, 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К, 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С, с</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В.В.Бианки "Лесной Колобок - Колючий 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Б, 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П, п</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В,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3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По выбору: Произведение по выбору, например, М.М. Пришвин "Лисичкин хлеб"</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Е.А.Пермяк "Пичугин мост"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С.Я.Маршак "Тихая сказка"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"Ёлка"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урок.Обобщение знаний о буквах. Русский алфавит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урок.Определение темы произведения: о животных. На примере произведений Е.И. Чарушина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урок.Чтение небольших произведений о животных Н.И. Сладкова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ценности и идеи в фольклорных (народных) сказках: отношения к природе, людям, предметам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2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рассказов К.Д.Ушинского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В.А. Осеевой «Три товарища»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произведения А.Л. Барто «Я – лишний»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2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97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24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стихотворного и прозаического текста о природе весной. Определение настроений, которые они создают</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родной природе, о Родине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Отражение в иллюстрации эмоционального отклика на произведение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загадки как средства воспитания живости ума, сообразительности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пословицы как средства проявления народной мудрости, краткого изречения жизненных правил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потешки как игрового народного фольклора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произведений М.М. Пришвина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7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книг «Произведения о животных»: художественный и научно-познавательные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фантазии и чудес в произведениях Б.В. Заходера «Моя Вообразилия», Ю.П. Мориц «Сто фантазий» и других на выбор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и авторских произведений о чудесах и фантазии: сходство и различие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иллюстрация, оглавление. Выбор книг в библиотеке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произведения Ф.П. Савинова «Родина»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26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 потешки, считалки, пословицы, скороговорки, небылицы, загадки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быта и культуры народов России.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«Утро»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осеннего леса в произведениях писателей. Произведения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А.А. Плещеева «Осень» и А.К. Толстого «Осень. Обсыпается весь наш бедный сад…»</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Произведения по выбору, например, К.Д. Бальмонт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Создание осеннего пейзажа: краски и звуки. Произведения художников и композиторов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«Произведения писателей о родной природе»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Ю.И. Ермолаева «Два пирожных»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Рассказ на выбор, например, С.А. Баруздин «Как Алёшке учиться надоело»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главного героя. Произведения на выбор, например, А.Е.Пермяк «Смородинка»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труда в произведениях писателей. на выбор, например, В.Г. Сутеев «Кто лучше?»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М.М.Зощенко «Самое главное»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В.В. Лунина «Я и Вовка»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рассказе Е.А. Пермяка «Две пословицы»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Л.Н.Толстого «Филиппок»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З.Н.Александрова «Снежок»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8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С.А. Иванов «Каким бывает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«Чародейкою Зимою»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Н.А.Некрасов «Мороз-воевода»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зимнего пейзажа в лирических произведениях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русской народной сказки «Дети Деда Мороза»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авторской сказки В.И.Даля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творческих проектов «Царство Мороза Ивановича» и «Приметы Нового года»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Здравствуй, праздник новогодний!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8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Корякская народная сказка «Хитрая лиса»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 например, осетинская народная сказка «Человек и ёж»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1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С.Я. Маршак «Весенняя песенка»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 Произведения по выбору, например, сказки и рассказы Н.И. Сладкова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весеннего пейзажа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весеннего пейзажа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весне. Выделение средств художественной выразительности (сравнение, эпитет)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«Отец и сыновья» и других га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Е.А. Пермяка «Случай с кошельком»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«Сыновья»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Л.Н. Толстой «Лучше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другие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8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Э.Распе «Необыкновенный олень»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виды книг (учебная, художественная, справочная)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урок.Восприятие лета в произведении И.З. Сурикова «Лето»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во 2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урок.Шутливое искажение действительности. На примере произведения Ю.Мориц «Хохотальная путаница»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создания комического в произведении. На примере произведения Д.Хармса «Весёлый старичок»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урок.Выбор книг на основе рекомендательного списка: летнее чтение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https://m.edsoo.ru/8bc478de</w:t>
              </w:r>
            </w:hyperlink>
          </w:p>
        </w:tc>
      </w:tr>
      <w:tr>
        <w:trPr>
          <w:trHeight w:val="21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С.А. Васильева «Россия»: интонация, темп, ритм, логические ударения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https://m.edsoo.ru/8bc47a6e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https://m.edsoo.ru/8bc47b72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Т.В. Бокова «Родина»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https://m.edsoo.ru/8bc47c76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https://m.edsoo.ru/8bc47d84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https://m.edsoo.ru/8bc47e88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https://m.edsoo.ru/8bc483ec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https://m.edsoo.ru/8bc4a25a</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https://m.edsoo.ru/8bc4861c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https://m.edsoo.ru/8bc4a4f8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 тематические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https://m.edsoo.ru/8bc4a3cc</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https://m.edsoo.ru/8bc4a610</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https://m.edsoo.ru/8bc4850e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сказок разного вида (о животных, бытовые, волшебные)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https://m.edsoo.ru/8bc4a7dc</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https://m.edsoo.ru/8bc4861c</w:t>
              </w:r>
            </w:hyperlink>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https://m.edsoo.ru/8bc4a8fe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https://m.edsoo.ru/8bc4875c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https://m.edsoo.ru/8bc48892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«Дочь-семилетка»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https://m.edsoo.ru/8bc489a0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https://m.edsoo.ru/8bc48ab8</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https://m.edsoo.ru/8bc4aa16</w:t>
              </w:r>
            </w:hyperlink>
            <w:r>
              <w:rPr>
                <w:rFonts w:ascii="Times New Roman" w:hAnsi="Times New Roman"/>
                <w:b w:val="false"/>
                <w:i w:val="false"/>
                <w:color w:val="000000"/>
                <w:sz w:val="24"/>
              </w:rPr>
              <w:t xml:space="preserve"> </w:t>
            </w:r>
            <w:hyperlink r:id="rId303">
              <w:r>
                <w:rPr>
                  <w:rFonts w:ascii="Times New Roman" w:hAnsi="Times New Roman"/>
                  <w:b w:val="false"/>
                  <w:i w:val="false"/>
                  <w:color w:val="0000ff"/>
                  <w:sz w:val="22"/>
                  <w:u w:val="single"/>
                </w:rPr>
                <w:t>https://m.edsoo.ru/8bc49cc4</w:t>
              </w:r>
            </w:hyperlink>
          </w:p>
        </w:tc>
      </w:tr>
      <w:tr>
        <w:trPr>
          <w:trHeight w:val="18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В.М. Васнецов «Иван Царевич на Сером волке»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https://m.edsoo.ru/8bc4ae44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https://m.edsoo.ru/8bc4b542</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https://m.edsoo.ru/8bc4b10a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https://m.edsoo.ru/8bc4bb46</w:t>
              </w:r>
            </w:hyperlink>
            <w:r>
              <w:rPr>
                <w:rFonts w:ascii="Times New Roman" w:hAnsi="Times New Roman"/>
                <w:b w:val="false"/>
                <w:i w:val="false"/>
                <w:color w:val="000000"/>
                <w:sz w:val="24"/>
              </w:rPr>
              <w:t xml:space="preserve"> </w:t>
            </w:r>
            <w:hyperlink r:id="rId308">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https://m.edsoo.ru/8bc4bfb0</w:t>
              </w:r>
            </w:hyperlink>
            <w:r>
              <w:rPr>
                <w:rFonts w:ascii="Times New Roman" w:hAnsi="Times New Roman"/>
                <w:b w:val="false"/>
                <w:i w:val="false"/>
                <w:color w:val="000000"/>
                <w:sz w:val="24"/>
              </w:rPr>
              <w:t xml:space="preserve"> </w:t>
            </w:r>
            <w:hyperlink r:id="rId310">
              <w:r>
                <w:rPr>
                  <w:rFonts w:ascii="Times New Roman" w:hAnsi="Times New Roman"/>
                  <w:b w:val="false"/>
                  <w:i w:val="false"/>
                  <w:color w:val="0000ff"/>
                  <w:sz w:val="22"/>
                  <w:u w:val="single"/>
                </w:rPr>
                <w:t>https://m.edsoo.ru/8bc4b27c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«Фольклор»: использование аппарата издания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https://m.edsoo.ru/8bc4bc7c</w:t>
              </w:r>
            </w:hyperlink>
            <w:r>
              <w:rPr>
                <w:rFonts w:ascii="Times New Roman" w:hAnsi="Times New Roman"/>
                <w:b w:val="false"/>
                <w:i w:val="false"/>
                <w:color w:val="000000"/>
                <w:sz w:val="24"/>
              </w:rPr>
              <w:t xml:space="preserve"> </w:t>
            </w:r>
            <w:hyperlink r:id="rId312">
              <w:r>
                <w:rPr>
                  <w:rFonts w:ascii="Times New Roman" w:hAnsi="Times New Roman"/>
                  <w:b w:val="false"/>
                  <w:i w:val="false"/>
                  <w:color w:val="0000ff"/>
                  <w:sz w:val="22"/>
                  <w:u w:val="single"/>
                </w:rPr>
                <w:t>https://m.edsoo.ru/8bc4be98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https://m.edsoo.ru/8bc4b7ae</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https://m.edsoo.ru/8bc4bd94</w:t>
              </w:r>
            </w:hyperlink>
          </w:p>
        </w:tc>
      </w:tr>
      <w:tr>
        <w:trPr>
          <w:trHeight w:val="29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урок.Репродукции картин В.М. Васнецова как иллюстрации к эпизодам фольклорного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https://m.edsoo.ru/8bc4c0b4</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https://m.edsoo.ru/8bc4af70</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https://m.edsoo.ru/f29f5142</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печатная книга на Руси. Н.П.Кончаловская «Мастер Фёдоров Иван и его печатный стан» (отрывок из «Наша древняя столица»)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важности чтения художественной литературы и фольклора. Правила юного читателя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https://m.edsoo.ru/f29f4fda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https://m.edsoo.ru/8bc4cd98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И.А. Крылов - великий русский баснописец. Иносказание в его баснях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И.А. Крылова. Явная и скрытая мораль басен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https://m.edsoo.ru/8bc4d072</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https://m.edsoo.ru/8bc4c1d6</w:t>
              </w:r>
            </w:hyperlink>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https://m.edsoo.ru/8bc4c2e4</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https://m.edsoo.ru/8bc4c80c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https://m.edsoo.ru/8bc4c938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https://m.edsoo.ru/8bc4cb68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https://m.edsoo.ru/8bc4ca64</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https://m.edsoo.ru/8bc4cc80</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https://m.edsoo.ru/8bc4d43c</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А.А. Фета «Кот поёт, глаза прищуря», «Мама! Глянь-ка из окошка…» и другие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https://m.edsoo.ru/8bc4e24c</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https://m.edsoo.ru/8bc4d676</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авторской сказки Л.Н. Толстого «Ореховая ветка»: основные события, главные герои, волшебные помощники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https://m.edsoo.ru/8bc4e35a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Л.Н. Толстого: выделение жанровых особенностей. На примере басни «Белка и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Л.Н. Толстого «Лебеди»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https://m.edsoo.ru/8bc4ea8a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https://m.edsoo.ru/8bc4e684</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https://m.edsoo.ru/8bc4eb98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https://m.edsoo.ru/8bc4e576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в рассказе Л.Н. Толстого «Акула» и других по выбору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https://m.edsoo.ru/8bc4e972</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https://m.edsoo.ru/8bc4e45e</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https://m.edsoo.ru/8bc4eecc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https://m.edsoo.ru/8bc4ed00</w:t>
              </w:r>
            </w:hyperlink>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https://m.edsoo.ru/8bc4d784</w:t>
              </w:r>
            </w:hyperlink>
          </w:p>
        </w:tc>
      </w:tr>
      <w:tr>
        <w:trPr>
          <w:trHeight w:val="21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https://m.edsoo.ru/8bc4d8a6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https://m.edsoo.ru/8bc4e0f8</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природы (пейзаж) в художественном произведении. На примере произведения А.П.Чехова «Степь» (отрывок)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https://m.edsoo.ru/8bc4d554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https://m.edsoo.ru/8bc4dc98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https://m.edsoo.ru/8bc4f1c4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https://m.edsoo.ru/8bc4f548</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https://m.edsoo.ru/8bc4f69c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https://m.edsoo.ru/8bc4f82c</w:t>
              </w:r>
            </w:hyperlink>
          </w:p>
        </w:tc>
      </w:tr>
      <w:tr>
        <w:trPr>
          <w:trHeight w:val="20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https://m.edsoo.ru/8bc4f958</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И.С. Соколова-Микитова «Листопадничек»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https://m.edsoo.ru/8bc4fc6e</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https://m.edsoo.ru/8bc4fe30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Д.Н. Мамин-Сибиряка «Умнее всех»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https://m.edsoo.ru/8bc4ff70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https://m.edsoo.ru/8bc50358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https://m.edsoo.ru/8bc504ac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https://m.edsoo.ru/8bc5072c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https://m.edsoo.ru/8bc50876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С.А. Есенина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https://m.edsoo.ru/8bc50984</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https://m.edsoo.ru/8bc50aa6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https://m.edsoo.ru/8bc513ac</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https://m.edsoo.ru/8bc514ba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https://m.edsoo.ru/8bc518de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https://m.edsoo.ru/8bc519f6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https://m.edsoo.ru/8bc51b04</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https://m.edsoo.ru/8bc524d2</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https://m.edsoo.ru/8bc50e34</w:t>
              </w:r>
            </w:hyperlink>
          </w:p>
        </w:tc>
      </w:tr>
      <w:tr>
        <w:trPr>
          <w:trHeight w:val="17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https://m.edsoo.ru/8bc50f6a</w:t>
              </w:r>
            </w:hyperlink>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Поэтические картины родной природы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https://m.edsoo.ru/8bc51096</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«Красота родной природы» по изученным текстам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Дети – герои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https://m.edsoo.ru/8bc52806</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обстановка как фон создания произведения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https://m.edsoo.ru/8bc52bd0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https://m.edsoo.ru/8bc52da6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На примере рассказа А.П. Чехова «Ванька»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https://m.edsoo.ru/8bc52928</w:t>
              </w:r>
            </w:hyperlink>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https://m.edsoo.ru/8bc52a40</w:t>
              </w:r>
            </w:hyperlink>
          </w:p>
        </w:tc>
      </w:tr>
      <w:tr>
        <w:trPr>
          <w:trHeight w:val="19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https://m.edsoo.ru/8bc52fd6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Мужество и бесстрашие – качества, проявляемые детьми в военное время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https://m.edsoo.ru/8bc53364</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https://m.edsoo.ru/8bc53710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о детях. На примере рассказа А.П. Гайдара «Горячий камень»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https://m.edsoo.ru/8bc53850</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https://m.edsoo.ru/8bc541a6</w:t>
              </w:r>
            </w:hyperlink>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https://m.edsoo.ru/8bc5434a</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«Разные детские судьбы» в произведениях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https://m.edsoo.ru/8bc544a8</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https://m.edsoo.ru/f29f3630</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Паустовского К.Г. о природе и животных. Главная мысль (идея) рассказа «Барсучий нос»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https://m.edsoo.ru/8bc51c12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Паустовского К.Г. «Кот-ворюга»: анализ композиции, составление плана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героя-животного в рассказе Паустовского К.Г. «Кот-ворюга»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https://m.edsoo.ru/8bc51f46</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взаимоотношения человека и животного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https://m.edsoo.ru/8bc5218a</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Паустовского К.Г. «Заячьи лапы»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Пришвина М.М. «Выскочка»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https://m.edsoo.ru/8bc51294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«Любовь и забота о братьях наших меньших» по изученным произведениям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https://m.edsoo.ru/8bc523ba</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урок.Человек и его взаимоотношения с животными в рассказах писателей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https://m.edsoo.ru/f29f3ca2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https://m.edsoo.ru/f29f3db0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https://m.edsoo.ru/f29f3a5e</w:t>
              </w:r>
            </w:hyperlink>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https://m.edsoo.ru/f29f3b80</w:t>
              </w:r>
            </w:hyperlink>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https://m.edsoo.ru/f29f3ed2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https://m.edsoo.ru/f29f4422</w:t>
              </w:r>
            </w:hyperlink>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https://m.edsoo.ru/f29f4544</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авторских сказок: раскрытие главной мысли, композиция, герои. На примере сказок Р.Киплинга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https://m.edsoo.ru/f29f41de</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https://m.edsoo.ru/f29f4d8c</w:t>
              </w:r>
            </w:hyperlink>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https://m.edsoo.ru/f29f4774</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https://m.edsoo.ru/f29f488c</w:t>
              </w:r>
            </w:hyperlink>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https://m.edsoo.ru/f29f430a</w:t>
              </w:r>
            </w:hyperlink>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https://m.edsoo.ru/f29f4666</w:t>
              </w:r>
            </w:hyperlink>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«Зарубежные писатели – детям»: написание отзыва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урок.Проверочная работа по итогам изученного в 3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детской книгой и справочной литературой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урок.Летнее чтение. Выбор книг на основе рекомендательного списка и тематического каталога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https://m.edsoo.ru/f29f5c50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https://m.edsoo.ru/f29f5d7c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стихотворений Р.Г. Гамзатова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https://m.edsoo.ru/f2a09ae8</w:t>
              </w:r>
            </w:hyperlink>
            <w:r>
              <w:rPr>
                <w:rFonts w:ascii="Times New Roman" w:hAnsi="Times New Roman"/>
                <w:b w:val="false"/>
                <w:i w:val="false"/>
                <w:color w:val="000000"/>
                <w:sz w:val="24"/>
              </w:rPr>
              <w:t xml:space="preserve"> </w:t>
            </w:r>
            <w:hyperlink r:id="rId419">
              <w:r>
                <w:rPr>
                  <w:rFonts w:ascii="Times New Roman" w:hAnsi="Times New Roman"/>
                  <w:b w:val="false"/>
                  <w:i w:val="false"/>
                  <w:color w:val="0000ff"/>
                  <w:sz w:val="22"/>
                  <w:u w:val="single"/>
                </w:rPr>
                <w:t>https://m.edsoo.ru/f29f539a</w:t>
              </w:r>
            </w:hyperlink>
          </w:p>
        </w:tc>
      </w:tr>
      <w:tr>
        <w:trPr>
          <w:trHeight w:val="19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https://m.edsoo.ru/f2a09962</w:t>
              </w:r>
            </w:hyperlink>
            <w:r>
              <w:rPr>
                <w:rFonts w:ascii="Times New Roman" w:hAnsi="Times New Roman"/>
                <w:b w:val="false"/>
                <w:i w:val="false"/>
                <w:color w:val="000000"/>
                <w:sz w:val="24"/>
              </w:rPr>
              <w:t xml:space="preserve"> </w:t>
            </w:r>
            <w:hyperlink r:id="rId421">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https://m.edsoo.ru/f29f55de</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https://m.edsoo.ru/f29f56ec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https://m.edsoo.ru/f29f5e94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https://m.edsoo.ru/f29f62e0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https://m.edsoo.ru/f29f61c8</w:t>
              </w:r>
            </w:hyperlink>
          </w:p>
        </w:tc>
      </w:tr>
      <w:tr>
        <w:trPr>
          <w:trHeight w:val="25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https://m.edsoo.ru/f29f6952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https://m.edsoo.ru/f29f6952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https://m.edsoo.ru/f29f6ace</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https://m.edsoo.ru/f29f6d1c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https://m.edsoo.ru/f29f6c04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https://m.edsoo.ru/f29f783e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https://m.edsoo.ru/f29f76cc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https://m.edsoo.ru/f29f6e34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https://m.edsoo.ru/f29f6f38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урок.Отражение народной былинной темы в творчестве художника В. М.Васнецова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https://m.edsoo.ru/f2a09c64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https://m.edsoo.ru/f29f7956</w:t>
              </w:r>
            </w:hyperlink>
          </w:p>
        </w:tc>
      </w:tr>
      <w:tr>
        <w:trPr>
          <w:trHeight w:val="20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https://m.edsoo.ru/f29f8ff4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https://m.edsoo.ru/f29f9300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урок.Язык басен И.А. Крылова: пословицы, поговорки, крылатые выражения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https://m.edsoo.ru/f2a0bdc0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https://m.edsoo.ru/f29f87f2</w:t>
              </w:r>
            </w:hyperlink>
            <w:r>
              <w:rPr>
                <w:rFonts w:ascii="Times New Roman" w:hAnsi="Times New Roman"/>
                <w:b w:val="false"/>
                <w:i w:val="false"/>
                <w:color w:val="000000"/>
                <w:sz w:val="24"/>
              </w:rPr>
              <w:t xml:space="preserve"> </w:t>
            </w:r>
            <w:hyperlink r:id="rId448">
              <w:r>
                <w:rPr>
                  <w:rFonts w:ascii="Times New Roman" w:hAnsi="Times New Roman"/>
                  <w:b w:val="false"/>
                  <w:i w:val="false"/>
                  <w:color w:val="0000ff"/>
                  <w:sz w:val="22"/>
                  <w:u w:val="single"/>
                </w:rPr>
                <w:t>https://m.edsoo.ru/f29f7e42</w:t>
              </w:r>
            </w:hyperlink>
          </w:p>
        </w:tc>
      </w:tr>
      <w:tr>
        <w:trPr>
          <w:trHeight w:val="2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https://m.edsoo.ru/f29f890a</w:t>
              </w:r>
            </w:hyperlink>
            <w:r>
              <w:rPr>
                <w:rFonts w:ascii="Times New Roman" w:hAnsi="Times New Roman"/>
                <w:b w:val="false"/>
                <w:i w:val="false"/>
                <w:color w:val="000000"/>
                <w:sz w:val="24"/>
              </w:rPr>
              <w:t xml:space="preserve"> </w:t>
            </w:r>
            <w:hyperlink r:id="rId450">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https://m.edsoo.ru/f29f8a18</w:t>
              </w:r>
            </w:hyperlink>
            <w:r>
              <w:rPr>
                <w:rFonts w:ascii="Times New Roman" w:hAnsi="Times New Roman"/>
                <w:b w:val="false"/>
                <w:i w:val="false"/>
                <w:color w:val="000000"/>
                <w:sz w:val="24"/>
              </w:rPr>
              <w:t xml:space="preserve"> </w:t>
            </w:r>
            <w:hyperlink r:id="rId452">
              <w:r>
                <w:rPr>
                  <w:rFonts w:ascii="Times New Roman" w:hAnsi="Times New Roman"/>
                  <w:b w:val="false"/>
                  <w:i w:val="false"/>
                  <w:color w:val="0000ff"/>
                  <w:sz w:val="22"/>
                  <w:u w:val="single"/>
                </w:rPr>
                <w:t>https://m.edsoo.ru/f29f85c2</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https://m.edsoo.ru/f29f8b1c</w:t>
              </w:r>
            </w:hyperlink>
            <w:r>
              <w:rPr>
                <w:rFonts w:ascii="Times New Roman" w:hAnsi="Times New Roman"/>
                <w:b w:val="false"/>
                <w:i w:val="false"/>
                <w:color w:val="000000"/>
                <w:sz w:val="24"/>
              </w:rPr>
              <w:t xml:space="preserve"> </w:t>
            </w:r>
            <w:hyperlink r:id="rId454">
              <w:r>
                <w:rPr>
                  <w:rFonts w:ascii="Times New Roman" w:hAnsi="Times New Roman"/>
                  <w:b w:val="false"/>
                  <w:i w:val="false"/>
                  <w:color w:val="0000ff"/>
                  <w:sz w:val="22"/>
                  <w:u w:val="single"/>
                </w:rPr>
                <w:t>https://m.edsoo.ru/f29f86d0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https://m.edsoo.ru/f29f7ba4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https://m.edsoo.ru/f29f7a78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произведениях А.С. Пушкина. На примере стихотворения «И.И.Пущину»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https://m.edsoo.ru/f29f8284</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https://m.edsoo.ru/f2a0a4b6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стихотворение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https://m.edsoo.ru/f2a0a7f4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https://m.edsoo.ru/f29f9558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Строфа как элемент композиции стихотворения М.Ю. Лермонтова «Парус»</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https://m.edsoo.ru/f29f9710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https://m.edsoo.ru/f29f983c</w:t>
              </w:r>
            </w:hyperlink>
          </w:p>
        </w:tc>
      </w:tr>
      <w:tr>
        <w:trPr>
          <w:trHeight w:val="25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и его волшебного помощника сказки П.П.Ершова «Конёк-Горбунок»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авторских стихотворных сказок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https://m.edsoo.ru/f2a0c00e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уральскими сказами П.П.Бажова. Сочетание в сказах вымысла и реальности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https://m.edsoo.ru/f2a0c34c</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7">
              <w:r>
                <w:rPr>
                  <w:rFonts w:ascii="Times New Roman" w:hAnsi="Times New Roman"/>
                  <w:b w:val="false"/>
                  <w:i w:val="false"/>
                  <w:color w:val="0000ff"/>
                  <w:sz w:val="22"/>
                  <w:u w:val="single"/>
                </w:rPr>
                <w:t>https://m.edsoo.ru/f29faec6</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8">
              <w:r>
                <w:rPr>
                  <w:rFonts w:ascii="Times New Roman" w:hAnsi="Times New Roman"/>
                  <w:b w:val="false"/>
                  <w:i w:val="false"/>
                  <w:color w:val="0000ff"/>
                  <w:sz w:val="22"/>
                  <w:u w:val="single"/>
                </w:rPr>
                <w:t>https://m.edsoo.ru/f29f9c42</w:t>
              </w:r>
            </w:hyperlink>
            <w:r>
              <w:rPr>
                <w:rFonts w:ascii="Times New Roman" w:hAnsi="Times New Roman"/>
                <w:b w:val="false"/>
                <w:i w:val="false"/>
                <w:color w:val="000000"/>
                <w:sz w:val="24"/>
              </w:rPr>
              <w:t xml:space="preserve"> </w:t>
            </w:r>
            <w:hyperlink r:id="rId469">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0">
              <w:r>
                <w:rPr>
                  <w:rFonts w:ascii="Times New Roman" w:hAnsi="Times New Roman"/>
                  <w:b w:val="false"/>
                  <w:i w:val="false"/>
                  <w:color w:val="0000ff"/>
                  <w:sz w:val="22"/>
                  <w:u w:val="single"/>
                </w:rPr>
                <w:t>https://m.edsoo.ru/f29f9b34</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1">
              <w:r>
                <w:rPr>
                  <w:rFonts w:ascii="Times New Roman" w:hAnsi="Times New Roman"/>
                  <w:b w:val="false"/>
                  <w:i w:val="false"/>
                  <w:color w:val="0000ff"/>
                  <w:sz w:val="22"/>
                  <w:u w:val="single"/>
                </w:rPr>
                <w:t>https://m.edsoo.ru/f29fa002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2">
              <w:r>
                <w:rPr>
                  <w:rFonts w:ascii="Times New Roman" w:hAnsi="Times New Roman"/>
                  <w:b w:val="false"/>
                  <w:i w:val="false"/>
                  <w:color w:val="0000ff"/>
                  <w:sz w:val="22"/>
                  <w:u w:val="single"/>
                </w:rPr>
                <w:t>https://m.edsoo.ru/f29fa11a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3">
              <w:r>
                <w:rPr>
                  <w:rFonts w:ascii="Times New Roman" w:hAnsi="Times New Roman"/>
                  <w:b w:val="false"/>
                  <w:i w:val="false"/>
                  <w:color w:val="0000ff"/>
                  <w:sz w:val="22"/>
                  <w:u w:val="single"/>
                </w:rPr>
                <w:t>https://m.edsoo.ru/f29fa21e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4">
              <w:r>
                <w:rPr>
                  <w:rFonts w:ascii="Times New Roman" w:hAnsi="Times New Roman"/>
                  <w:b w:val="false"/>
                  <w:i w:val="false"/>
                  <w:color w:val="0000ff"/>
                  <w:sz w:val="22"/>
                  <w:u w:val="single"/>
                </w:rPr>
                <w:t>https://m.edsoo.ru/f29f9d82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5">
              <w:r>
                <w:rPr>
                  <w:rFonts w:ascii="Times New Roman" w:hAnsi="Times New Roman"/>
                  <w:b w:val="false"/>
                  <w:i w:val="false"/>
                  <w:color w:val="0000ff"/>
                  <w:sz w:val="22"/>
                  <w:u w:val="single"/>
                </w:rPr>
                <w:t>https://m.edsoo.ru/f29fa66a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6">
              <w:r>
                <w:rPr>
                  <w:rFonts w:ascii="Times New Roman" w:hAnsi="Times New Roman"/>
                  <w:b w:val="false"/>
                  <w:i w:val="false"/>
                  <w:color w:val="0000ff"/>
                  <w:sz w:val="22"/>
                  <w:u w:val="single"/>
                </w:rPr>
                <w:t>https://m.edsoo.ru/f29fac6e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7">
              <w:r>
                <w:rPr>
                  <w:rFonts w:ascii="Times New Roman" w:hAnsi="Times New Roman"/>
                  <w:b w:val="false"/>
                  <w:i w:val="false"/>
                  <w:color w:val="0000ff"/>
                  <w:sz w:val="22"/>
                  <w:u w:val="single"/>
                </w:rPr>
                <w:t>https://m.edsoo.ru/f29fab56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8">
              <w:r>
                <w:rPr>
                  <w:rFonts w:ascii="Times New Roman" w:hAnsi="Times New Roman"/>
                  <w:b w:val="false"/>
                  <w:i w:val="false"/>
                  <w:color w:val="0000ff"/>
                  <w:sz w:val="22"/>
                  <w:u w:val="single"/>
                </w:rPr>
                <w:t>https://m.edsoo.ru/f29faa20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9">
              <w:r>
                <w:rPr>
                  <w:rFonts w:ascii="Times New Roman" w:hAnsi="Times New Roman"/>
                  <w:b w:val="false"/>
                  <w:i w:val="false"/>
                  <w:color w:val="0000ff"/>
                  <w:sz w:val="22"/>
                  <w:u w:val="single"/>
                </w:rPr>
                <w:t>https://m.edsoo.ru/f29fa7a0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0">
              <w:r>
                <w:rPr>
                  <w:rFonts w:ascii="Times New Roman" w:hAnsi="Times New Roman"/>
                  <w:b w:val="false"/>
                  <w:i w:val="false"/>
                  <w:color w:val="0000ff"/>
                  <w:sz w:val="22"/>
                  <w:u w:val="single"/>
                </w:rPr>
                <w:t>https://m.edsoo.ru/f29fa8ae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Л.Н. Толстого для детей»: составление отзыва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1">
              <w:r>
                <w:rPr>
                  <w:rFonts w:ascii="Times New Roman" w:hAnsi="Times New Roman"/>
                  <w:b w:val="false"/>
                  <w:i w:val="false"/>
                  <w:color w:val="0000ff"/>
                  <w:sz w:val="22"/>
                  <w:u w:val="single"/>
                </w:rPr>
                <w:t>https://m.edsoo.ru/f2a0ba28</w:t>
              </w:r>
            </w:hyperlink>
            <w:r>
              <w:rPr>
                <w:rFonts w:ascii="Times New Roman" w:hAnsi="Times New Roman"/>
                <w:b w:val="false"/>
                <w:i w:val="false"/>
                <w:color w:val="000000"/>
                <w:sz w:val="24"/>
              </w:rPr>
              <w:t xml:space="preserve"> </w:t>
            </w:r>
            <w:hyperlink r:id="rId482">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3">
              <w:r>
                <w:rPr>
                  <w:rFonts w:ascii="Times New Roman" w:hAnsi="Times New Roman"/>
                  <w:b w:val="false"/>
                  <w:i w:val="false"/>
                  <w:color w:val="0000ff"/>
                  <w:sz w:val="22"/>
                  <w:u w:val="single"/>
                </w:rPr>
                <w:t>https://m.edsoo.ru/f29fd216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4">
              <w:r>
                <w:rPr>
                  <w:rFonts w:ascii="Times New Roman" w:hAnsi="Times New Roman"/>
                  <w:b w:val="false"/>
                  <w:i w:val="false"/>
                  <w:color w:val="0000ff"/>
                  <w:sz w:val="22"/>
                  <w:u w:val="single"/>
                </w:rPr>
                <w:t>https://m.edsoo.ru/f29fd31a</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5">
              <w:r>
                <w:rPr>
                  <w:rFonts w:ascii="Times New Roman" w:hAnsi="Times New Roman"/>
                  <w:b w:val="false"/>
                  <w:i w:val="false"/>
                  <w:color w:val="0000ff"/>
                  <w:sz w:val="22"/>
                  <w:u w:val="single"/>
                </w:rPr>
                <w:t>https://m.edsoo.ru/f29fd43c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6">
              <w:r>
                <w:rPr>
                  <w:rFonts w:ascii="Times New Roman" w:hAnsi="Times New Roman"/>
                  <w:b w:val="false"/>
                  <w:i w:val="false"/>
                  <w:color w:val="0000ff"/>
                  <w:sz w:val="22"/>
                  <w:u w:val="single"/>
                </w:rPr>
                <w:t>https://m.edsoo.ru/f29fd554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7">
              <w:r>
                <w:rPr>
                  <w:rFonts w:ascii="Times New Roman" w:hAnsi="Times New Roman"/>
                  <w:b w:val="false"/>
                  <w:i w:val="false"/>
                  <w:color w:val="0000ff"/>
                  <w:sz w:val="22"/>
                  <w:u w:val="single"/>
                </w:rPr>
                <w:t>https://m.edsoo.ru/f29fd662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8">
              <w:r>
                <w:rPr>
                  <w:rFonts w:ascii="Times New Roman" w:hAnsi="Times New Roman"/>
                  <w:b w:val="false"/>
                  <w:i w:val="false"/>
                  <w:color w:val="0000ff"/>
                  <w:sz w:val="22"/>
                  <w:u w:val="single"/>
                </w:rPr>
                <w:t>https://m.edsoo.ru/f29fdb80</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9">
              <w:r>
                <w:rPr>
                  <w:rFonts w:ascii="Times New Roman" w:hAnsi="Times New Roman"/>
                  <w:b w:val="false"/>
                  <w:i w:val="false"/>
                  <w:color w:val="0000ff"/>
                  <w:sz w:val="22"/>
                  <w:u w:val="single"/>
                </w:rPr>
                <w:t>https://m.edsoo.ru/f29fdcc0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0">
              <w:r>
                <w:rPr>
                  <w:rFonts w:ascii="Times New Roman" w:hAnsi="Times New Roman"/>
                  <w:b w:val="false"/>
                  <w:i w:val="false"/>
                  <w:color w:val="0000ff"/>
                  <w:sz w:val="22"/>
                  <w:u w:val="single"/>
                </w:rPr>
                <w:t>https://m.edsoo.ru/f29fded2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мысли рассказов М.М. Зощенко «О Лёньке и Миньке». На примере рассказа «Тридцать лет спустя»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1">
              <w:r>
                <w:rPr>
                  <w:rFonts w:ascii="Times New Roman" w:hAnsi="Times New Roman"/>
                  <w:b w:val="false"/>
                  <w:i w:val="false"/>
                  <w:color w:val="0000ff"/>
                  <w:sz w:val="22"/>
                  <w:u w:val="single"/>
                </w:rPr>
                <w:t>https://m.edsoo.ru/f29fdff4</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2">
              <w:r>
                <w:rPr>
                  <w:rFonts w:ascii="Times New Roman" w:hAnsi="Times New Roman"/>
                  <w:b w:val="false"/>
                  <w:i w:val="false"/>
                  <w:color w:val="0000ff"/>
                  <w:sz w:val="22"/>
                  <w:u w:val="single"/>
                </w:rPr>
                <w:t>https://m.edsoo.ru/f29fe12a</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3">
              <w:r>
                <w:rPr>
                  <w:rFonts w:ascii="Times New Roman" w:hAnsi="Times New Roman"/>
                  <w:b w:val="false"/>
                  <w:i w:val="false"/>
                  <w:color w:val="0000ff"/>
                  <w:sz w:val="22"/>
                  <w:u w:val="single"/>
                </w:rPr>
                <w:t>https://m.edsoo.ru/f2a0b6a4</w:t>
              </w:r>
            </w:hyperlink>
            <w:r>
              <w:rPr>
                <w:rFonts w:ascii="Times New Roman" w:hAnsi="Times New Roman"/>
                <w:b w:val="false"/>
                <w:i w:val="false"/>
                <w:color w:val="000000"/>
                <w:sz w:val="24"/>
              </w:rPr>
              <w:t xml:space="preserve"> </w:t>
            </w:r>
            <w:hyperlink r:id="rId494">
              <w:r>
                <w:rPr>
                  <w:rFonts w:ascii="Times New Roman" w:hAnsi="Times New Roman"/>
                  <w:b w:val="false"/>
                  <w:i w:val="false"/>
                  <w:color w:val="0000ff"/>
                  <w:sz w:val="22"/>
                  <w:u w:val="single"/>
                </w:rPr>
                <w:t>https://m.edsoo.ru/f29fe256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5">
              <w:r>
                <w:rPr>
                  <w:rFonts w:ascii="Times New Roman" w:hAnsi="Times New Roman"/>
                  <w:b w:val="false"/>
                  <w:i w:val="false"/>
                  <w:color w:val="0000ff"/>
                  <w:sz w:val="22"/>
                  <w:u w:val="single"/>
                </w:rPr>
                <w:t>https://m.edsoo.ru/f2a0c8ec</w:t>
              </w:r>
            </w:hyperlink>
            <w:r>
              <w:rPr>
                <w:rFonts w:ascii="Times New Roman" w:hAnsi="Times New Roman"/>
                <w:b w:val="false"/>
                <w:i w:val="false"/>
                <w:color w:val="000000"/>
                <w:sz w:val="24"/>
              </w:rPr>
              <w:t xml:space="preserve"> </w:t>
            </w:r>
            <w:hyperlink r:id="rId496">
              <w:r>
                <w:rPr>
                  <w:rFonts w:ascii="Times New Roman" w:hAnsi="Times New Roman"/>
                  <w:b w:val="false"/>
                  <w:i w:val="false"/>
                  <w:color w:val="0000ff"/>
                  <w:sz w:val="22"/>
                  <w:u w:val="single"/>
                </w:rPr>
                <w:t>https://m.edsoo.ru/f29fe6ac</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7">
              <w:r>
                <w:rPr>
                  <w:rFonts w:ascii="Times New Roman" w:hAnsi="Times New Roman"/>
                  <w:b w:val="false"/>
                  <w:i w:val="false"/>
                  <w:color w:val="0000ff"/>
                  <w:sz w:val="22"/>
                  <w:u w:val="single"/>
                </w:rPr>
                <w:t>https://m.edsoo.ru/f29fb420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8">
              <w:r>
                <w:rPr>
                  <w:rFonts w:ascii="Times New Roman" w:hAnsi="Times New Roman"/>
                  <w:b w:val="false"/>
                  <w:i w:val="false"/>
                  <w:color w:val="0000ff"/>
                  <w:sz w:val="22"/>
                  <w:u w:val="single"/>
                </w:rPr>
                <w:t>https://m.edsoo.ru/f29fb556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К.Д. Бальмонта. На примере стихотворения «У чудищ»</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9">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0">
              <w:r>
                <w:rPr>
                  <w:rFonts w:ascii="Times New Roman" w:hAnsi="Times New Roman"/>
                  <w:b w:val="false"/>
                  <w:i w:val="false"/>
                  <w:color w:val="0000ff"/>
                  <w:sz w:val="22"/>
                  <w:u w:val="single"/>
                </w:rPr>
                <w:t>https://m.edsoo.ru/f29fb682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1">
              <w:r>
                <w:rPr>
                  <w:rFonts w:ascii="Times New Roman" w:hAnsi="Times New Roman"/>
                  <w:b w:val="false"/>
                  <w:i w:val="false"/>
                  <w:color w:val="0000ff"/>
                  <w:sz w:val="22"/>
                  <w:u w:val="single"/>
                </w:rPr>
                <w:t>https://m.edsoo.ru/f29fb8f8</w:t>
              </w:r>
            </w:hyperlink>
          </w:p>
        </w:tc>
      </w:tr>
      <w:tr>
        <w:trPr>
          <w:trHeight w:val="19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2">
              <w:r>
                <w:rPr>
                  <w:rFonts w:ascii="Times New Roman" w:hAnsi="Times New Roman"/>
                  <w:b w:val="false"/>
                  <w:i w:val="false"/>
                  <w:color w:val="0000ff"/>
                  <w:sz w:val="22"/>
                  <w:u w:val="single"/>
                </w:rPr>
                <w:t>https://m.edsoo.ru/f2a0a5e2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3">
              <w:r>
                <w:rPr>
                  <w:rFonts w:ascii="Times New Roman" w:hAnsi="Times New Roman"/>
                  <w:b w:val="false"/>
                  <w:i w:val="false"/>
                  <w:color w:val="0000ff"/>
                  <w:sz w:val="22"/>
                  <w:u w:val="single"/>
                </w:rPr>
                <w:t>https://m.edsoo.ru/f2a0a36c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4">
              <w:r>
                <w:rPr>
                  <w:rFonts w:ascii="Times New Roman" w:hAnsi="Times New Roman"/>
                  <w:b w:val="false"/>
                  <w:i w:val="false"/>
                  <w:color w:val="0000ff"/>
                  <w:sz w:val="22"/>
                  <w:u w:val="single"/>
                </w:rPr>
                <w:t>https://m.edsoo.ru/f29fba1a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5">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6">
              <w:r>
                <w:rPr>
                  <w:rFonts w:ascii="Times New Roman" w:hAnsi="Times New Roman"/>
                  <w:b w:val="false"/>
                  <w:i w:val="false"/>
                  <w:color w:val="0000ff"/>
                  <w:sz w:val="22"/>
                  <w:u w:val="single"/>
                </w:rPr>
                <w:t>https://m.edsoo.ru/f29fbf6a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7">
              <w:r>
                <w:rPr>
                  <w:rFonts w:ascii="Times New Roman" w:hAnsi="Times New Roman"/>
                  <w:b w:val="false"/>
                  <w:i w:val="false"/>
                  <w:color w:val="0000ff"/>
                  <w:sz w:val="22"/>
                  <w:u w:val="single"/>
                </w:rPr>
                <w:t>https://m.edsoo.ru/f29fc0aa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8">
              <w:r>
                <w:rPr>
                  <w:rFonts w:ascii="Times New Roman" w:hAnsi="Times New Roman"/>
                  <w:b w:val="false"/>
                  <w:i w:val="false"/>
                  <w:color w:val="0000ff"/>
                  <w:sz w:val="22"/>
                  <w:u w:val="single"/>
                </w:rPr>
                <w:t>https://m.edsoo.ru/f29fc7bc</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9">
              <w:r>
                <w:rPr>
                  <w:rFonts w:ascii="Times New Roman" w:hAnsi="Times New Roman"/>
                  <w:b w:val="false"/>
                  <w:i w:val="false"/>
                  <w:color w:val="0000ff"/>
                  <w:sz w:val="22"/>
                  <w:u w:val="single"/>
                </w:rPr>
                <w:t>https://m.edsoo.ru/f29fc30c</w:t>
              </w:r>
            </w:hyperlink>
          </w:p>
        </w:tc>
      </w:tr>
      <w:tr>
        <w:trPr>
          <w:trHeight w:val="31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0">
              <w:r>
                <w:rPr>
                  <w:rFonts w:ascii="Times New Roman" w:hAnsi="Times New Roman"/>
                  <w:b w:val="false"/>
                  <w:i w:val="false"/>
                  <w:color w:val="0000ff"/>
                  <w:sz w:val="22"/>
                  <w:u w:val="single"/>
                </w:rPr>
                <w:t>https://m.edsoo.ru/f29fc4c4</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певец русской природы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1">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2">
              <w:r>
                <w:rPr>
                  <w:rFonts w:ascii="Times New Roman" w:hAnsi="Times New Roman"/>
                  <w:b w:val="false"/>
                  <w:i w:val="false"/>
                  <w:color w:val="0000ff"/>
                  <w:sz w:val="22"/>
                  <w:u w:val="single"/>
                </w:rPr>
                <w:t>https://m.edsoo.ru/f29fcd02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взаимоотношения человека и животного – тема многих произведений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3">
              <w:r>
                <w:rPr>
                  <w:rFonts w:ascii="Times New Roman" w:hAnsi="Times New Roman"/>
                  <w:b w:val="false"/>
                  <w:i w:val="false"/>
                  <w:color w:val="0000ff"/>
                  <w:sz w:val="22"/>
                  <w:u w:val="single"/>
                </w:rPr>
                <w:t>https://m.edsoo.ru/f29fc1b8</w:t>
              </w:r>
            </w:hyperlink>
            <w:r>
              <w:rPr>
                <w:rFonts w:ascii="Times New Roman" w:hAnsi="Times New Roman"/>
                <w:b w:val="false"/>
                <w:i w:val="false"/>
                <w:color w:val="000000"/>
                <w:sz w:val="24"/>
              </w:rPr>
              <w:t xml:space="preserve"> </w:t>
            </w:r>
            <w:hyperlink r:id="rId514">
              <w:r>
                <w:rPr>
                  <w:rFonts w:ascii="Times New Roman" w:hAnsi="Times New Roman"/>
                  <w:b w:val="false"/>
                  <w:i w:val="false"/>
                  <w:color w:val="0000ff"/>
                  <w:sz w:val="22"/>
                  <w:u w:val="single"/>
                </w:rPr>
                <w:t>https://m.edsoo.ru/f29fd0f4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5">
              <w:r>
                <w:rPr>
                  <w:rFonts w:ascii="Times New Roman" w:hAnsi="Times New Roman"/>
                  <w:b w:val="false"/>
                  <w:i w:val="false"/>
                  <w:color w:val="0000ff"/>
                  <w:sz w:val="22"/>
                  <w:u w:val="single"/>
                </w:rPr>
                <w:t>https://m.edsoo.ru/f2a0c9fa</w:t>
              </w:r>
            </w:hyperlink>
            <w:r>
              <w:rPr>
                <w:rFonts w:ascii="Times New Roman" w:hAnsi="Times New Roman"/>
                <w:b w:val="false"/>
                <w:i w:val="false"/>
                <w:color w:val="000000"/>
                <w:sz w:val="24"/>
              </w:rPr>
              <w:t xml:space="preserve"> </w:t>
            </w:r>
            <w:hyperlink r:id="rId516">
              <w:r>
                <w:rPr>
                  <w:rFonts w:ascii="Times New Roman" w:hAnsi="Times New Roman"/>
                  <w:b w:val="false"/>
                  <w:i w:val="false"/>
                  <w:color w:val="0000ff"/>
                  <w:sz w:val="22"/>
                  <w:u w:val="single"/>
                </w:rPr>
                <w:t>https://m.edsoo.ru/f29fc5f0</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7">
              <w:r>
                <w:rPr>
                  <w:rFonts w:ascii="Times New Roman" w:hAnsi="Times New Roman"/>
                  <w:b w:val="false"/>
                  <w:i w:val="false"/>
                  <w:color w:val="0000ff"/>
                  <w:sz w:val="22"/>
                  <w:u w:val="single"/>
                </w:rPr>
                <w:t>https://m.edsoo.ru/f29fe7c4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8">
              <w:r>
                <w:rPr>
                  <w:rFonts w:ascii="Times New Roman" w:hAnsi="Times New Roman"/>
                  <w:b w:val="false"/>
                  <w:i w:val="false"/>
                  <w:color w:val="0000ff"/>
                  <w:sz w:val="22"/>
                  <w:u w:val="single"/>
                </w:rPr>
                <w:t>https://m.edsoo.ru/f29fe8dc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9">
              <w:r>
                <w:rPr>
                  <w:rFonts w:ascii="Times New Roman" w:hAnsi="Times New Roman"/>
                  <w:b w:val="false"/>
                  <w:i w:val="false"/>
                  <w:color w:val="0000ff"/>
                  <w:sz w:val="22"/>
                  <w:u w:val="single"/>
                </w:rPr>
                <w:t>https://m.edsoo.ru/f29fe9ea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действующих лиц в пьесе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0">
              <w:r>
                <w:rPr>
                  <w:rFonts w:ascii="Times New Roman" w:hAnsi="Times New Roman"/>
                  <w:b w:val="false"/>
                  <w:i w:val="false"/>
                  <w:color w:val="0000ff"/>
                  <w:sz w:val="22"/>
                  <w:u w:val="single"/>
                </w:rPr>
                <w:t>https://m.edsoo.ru/f29feb52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содержания и назначения авторских ремарок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1">
              <w:r>
                <w:rPr>
                  <w:rFonts w:ascii="Times New Roman" w:hAnsi="Times New Roman"/>
                  <w:b w:val="false"/>
                  <w:i w:val="false"/>
                  <w:color w:val="0000ff"/>
                  <w:sz w:val="22"/>
                  <w:u w:val="single"/>
                </w:rPr>
                <w:t>https://m.edsoo.ru/f29fecba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Лирические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2">
              <w:r>
                <w:rPr>
                  <w:rFonts w:ascii="Times New Roman" w:hAnsi="Times New Roman"/>
                  <w:b w:val="false"/>
                  <w:i w:val="false"/>
                  <w:color w:val="0000ff"/>
                  <w:sz w:val="22"/>
                  <w:u w:val="single"/>
                </w:rPr>
                <w:t>https://m.edsoo.ru/f2a0a6f0</w:t>
              </w:r>
            </w:hyperlink>
          </w:p>
        </w:tc>
      </w:tr>
      <w:tr>
        <w:trPr>
          <w:trHeight w:val="12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С.Я.Маршак - писатель и переводчик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3">
              <w:r>
                <w:rPr>
                  <w:rFonts w:ascii="Times New Roman" w:hAnsi="Times New Roman"/>
                  <w:b w:val="false"/>
                  <w:i w:val="false"/>
                  <w:color w:val="0000ff"/>
                  <w:sz w:val="22"/>
                  <w:u w:val="single"/>
                </w:rPr>
                <w:t>https://m.edsoo.ru/f2a0afd8</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С.Я.Маршака"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4">
              <w:r>
                <w:rPr>
                  <w:rFonts w:ascii="Times New Roman" w:hAnsi="Times New Roman"/>
                  <w:b w:val="false"/>
                  <w:i w:val="false"/>
                  <w:color w:val="0000ff"/>
                  <w:sz w:val="22"/>
                  <w:u w:val="single"/>
                </w:rPr>
                <w:t>https://m.edsoo.ru/f2a0b7ee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5">
              <w:r>
                <w:rPr>
                  <w:rFonts w:ascii="Times New Roman" w:hAnsi="Times New Roman"/>
                  <w:b w:val="false"/>
                  <w:i w:val="false"/>
                  <w:color w:val="0000ff"/>
                  <w:sz w:val="22"/>
                  <w:u w:val="single"/>
                </w:rPr>
                <w:t>https://m.edsoo.ru/f29fede6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6">
              <w:r>
                <w:rPr>
                  <w:rFonts w:ascii="Times New Roman" w:hAnsi="Times New Roman"/>
                  <w:b w:val="false"/>
                  <w:i w:val="false"/>
                  <w:color w:val="0000ff"/>
                  <w:sz w:val="22"/>
                  <w:u w:val="single"/>
                </w:rPr>
                <w:t>https://m.edsoo.ru/f29fef08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7">
              <w:r>
                <w:rPr>
                  <w:rFonts w:ascii="Times New Roman" w:hAnsi="Times New Roman"/>
                  <w:b w:val="false"/>
                  <w:i w:val="false"/>
                  <w:color w:val="0000ff"/>
                  <w:sz w:val="22"/>
                  <w:u w:val="single"/>
                </w:rPr>
                <w:t>https://m.edsoo.ru/f29ff214</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8">
              <w:r>
                <w:rPr>
                  <w:rFonts w:ascii="Times New Roman" w:hAnsi="Times New Roman"/>
                  <w:b w:val="false"/>
                  <w:i w:val="false"/>
                  <w:color w:val="0000ff"/>
                  <w:sz w:val="22"/>
                  <w:u w:val="single"/>
                </w:rPr>
                <w:t>https://m.edsoo.ru/f29ff336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9">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0">
              <w:r>
                <w:rPr>
                  <w:rFonts w:ascii="Times New Roman" w:hAnsi="Times New Roman"/>
                  <w:b w:val="false"/>
                  <w:i w:val="false"/>
                  <w:color w:val="0000ff"/>
                  <w:sz w:val="22"/>
                  <w:u w:val="single"/>
                </w:rPr>
                <w:t>https://m.edsoo.ru/f2a08300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 «Юмористические произведения для детей»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1">
              <w:r>
                <w:rPr>
                  <w:rFonts w:ascii="Times New Roman" w:hAnsi="Times New Roman"/>
                  <w:b w:val="false"/>
                  <w:i w:val="false"/>
                  <w:color w:val="0000ff"/>
                  <w:sz w:val="22"/>
                  <w:u w:val="single"/>
                </w:rPr>
                <w:t>https://m.edsoo.ru/f29fe36e</w:t>
              </w:r>
            </w:hyperlink>
          </w:p>
        </w:tc>
      </w:tr>
      <w:tr>
        <w:trPr>
          <w:trHeight w:val="22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 «Весёлые картинки», «Мурзилка» и другие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2">
              <w:r>
                <w:rPr>
                  <w:rFonts w:ascii="Times New Roman" w:hAnsi="Times New Roman"/>
                  <w:b w:val="false"/>
                  <w:i w:val="false"/>
                  <w:color w:val="0000ff"/>
                  <w:sz w:val="22"/>
                  <w:u w:val="single"/>
                </w:rPr>
                <w:t>https://m.edsoo.ru/f2a0bee2</w:t>
              </w:r>
            </w:hyperlink>
            <w:r>
              <w:rPr>
                <w:rFonts w:ascii="Times New Roman" w:hAnsi="Times New Roman"/>
                <w:b w:val="false"/>
                <w:i w:val="false"/>
                <w:color w:val="000000"/>
                <w:sz w:val="24"/>
              </w:rPr>
              <w:t xml:space="preserve"> </w:t>
            </w:r>
            <w:hyperlink r:id="rId533">
              <w:r>
                <w:rPr>
                  <w:rFonts w:ascii="Times New Roman" w:hAnsi="Times New Roman"/>
                  <w:b w:val="false"/>
                  <w:i w:val="false"/>
                  <w:color w:val="0000ff"/>
                  <w:sz w:val="22"/>
                  <w:u w:val="single"/>
                </w:rPr>
                <w:t>https://m.edsoo.ru/f2a0b906</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4">
              <w:r>
                <w:rPr>
                  <w:rFonts w:ascii="Times New Roman" w:hAnsi="Times New Roman"/>
                  <w:b w:val="false"/>
                  <w:i w:val="false"/>
                  <w:color w:val="0000ff"/>
                  <w:sz w:val="22"/>
                  <w:u w:val="single"/>
                </w:rPr>
                <w:t>https://m.edsoo.ru/f2a087e2</w:t>
              </w:r>
            </w:hyperlink>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5">
              <w:r>
                <w:rPr>
                  <w:rFonts w:ascii="Times New Roman" w:hAnsi="Times New Roman"/>
                  <w:b w:val="false"/>
                  <w:i w:val="false"/>
                  <w:color w:val="0000ff"/>
                  <w:sz w:val="22"/>
                  <w:u w:val="single"/>
                </w:rPr>
                <w:t>https://m.edsoo.ru/f2a08b2a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Персонаж-повествователь в произведениях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6">
              <w:r>
                <w:rPr>
                  <w:rFonts w:ascii="Times New Roman" w:hAnsi="Times New Roman"/>
                  <w:b w:val="false"/>
                  <w:i w:val="false"/>
                  <w:color w:val="0000ff"/>
                  <w:sz w:val="22"/>
                  <w:u w:val="single"/>
                </w:rPr>
                <w:t>https://m.edsoo.ru/f2a097d2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7">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8">
              <w:r>
                <w:rPr>
                  <w:rFonts w:ascii="Times New Roman" w:hAnsi="Times New Roman"/>
                  <w:b w:val="false"/>
                  <w:i w:val="false"/>
                  <w:color w:val="0000ff"/>
                  <w:sz w:val="22"/>
                  <w:u w:val="single"/>
                </w:rPr>
                <w:t>https://m.edsoo.ru/f2a08cb0</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9">
              <w:r>
                <w:rPr>
                  <w:rFonts w:ascii="Times New Roman" w:hAnsi="Times New Roman"/>
                  <w:b w:val="false"/>
                  <w:i w:val="false"/>
                  <w:color w:val="0000ff"/>
                  <w:sz w:val="22"/>
                  <w:u w:val="single"/>
                </w:rPr>
                <w:t>https://m.edsoo.ru/f2a09502</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0">
              <w:r>
                <w:rPr>
                  <w:rFonts w:ascii="Times New Roman" w:hAnsi="Times New Roman"/>
                  <w:b w:val="false"/>
                  <w:i w:val="false"/>
                  <w:color w:val="0000ff"/>
                  <w:sz w:val="22"/>
                  <w:u w:val="single"/>
                </w:rPr>
                <w:t>https://m.edsoo.ru/f2a09372</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1">
              <w:r>
                <w:rPr>
                  <w:rFonts w:ascii="Times New Roman" w:hAnsi="Times New Roman"/>
                  <w:b w:val="false"/>
                  <w:i w:val="false"/>
                  <w:color w:val="0000ff"/>
                  <w:sz w:val="22"/>
                  <w:u w:val="single"/>
                </w:rPr>
                <w:t>https://m.edsoo.ru/f2a09674</w:t>
              </w:r>
            </w:hyperlink>
          </w:p>
        </w:tc>
      </w:tr>
      <w:tr>
        <w:trPr>
          <w:trHeight w:val="17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2">
              <w:r>
                <w:rPr>
                  <w:rFonts w:ascii="Times New Roman" w:hAnsi="Times New Roman"/>
                  <w:b w:val="false"/>
                  <w:i w:val="false"/>
                  <w:color w:val="0000ff"/>
                  <w:sz w:val="22"/>
                  <w:u w:val="single"/>
                </w:rPr>
                <w:t>https://m.edsoo.ru/f2a0c7c0</w:t>
              </w:r>
            </w:hyperlink>
            <w:r>
              <w:rPr>
                <w:rFonts w:ascii="Times New Roman" w:hAnsi="Times New Roman"/>
                <w:b w:val="false"/>
                <w:i w:val="false"/>
                <w:color w:val="000000"/>
                <w:sz w:val="24"/>
              </w:rPr>
              <w:t xml:space="preserve"> </w:t>
            </w:r>
            <w:hyperlink r:id="rId543">
              <w:r>
                <w:rPr>
                  <w:rFonts w:ascii="Times New Roman" w:hAnsi="Times New Roman"/>
                  <w:b w:val="false"/>
                  <w:i w:val="false"/>
                  <w:color w:val="0000ff"/>
                  <w:sz w:val="22"/>
                  <w:u w:val="single"/>
                </w:rPr>
                <w:t>https://m.edsoo.ru/f2a0b1c2</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4">
              <w:r>
                <w:rPr>
                  <w:rFonts w:ascii="Times New Roman" w:hAnsi="Times New Roman"/>
                  <w:b w:val="false"/>
                  <w:i w:val="false"/>
                  <w:color w:val="0000ff"/>
                  <w:sz w:val="22"/>
                  <w:u w:val="single"/>
                </w:rPr>
                <w:t>https://m.edsoo.ru/f2a0b4c4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5">
              <w:r>
                <w:rPr>
                  <w:rFonts w:ascii="Times New Roman" w:hAnsi="Times New Roman"/>
                  <w:b w:val="false"/>
                  <w:i w:val="false"/>
                  <w:color w:val="0000ff"/>
                  <w:sz w:val="22"/>
                  <w:u w:val="single"/>
                </w:rPr>
                <w:t>https://m.edsoo.ru/f2a0b348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6">
              <w:r>
                <w:rPr>
                  <w:rFonts w:ascii="Times New Roman" w:hAnsi="Times New Roman"/>
                  <w:b w:val="false"/>
                  <w:i w:val="false"/>
                  <w:color w:val="0000ff"/>
                  <w:sz w:val="22"/>
                  <w:u w:val="single"/>
                </w:rPr>
                <w:t>https://m.edsoo.ru/f2a0aa06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7">
              <w:r>
                <w:rPr>
                  <w:rFonts w:ascii="Times New Roman" w:hAnsi="Times New Roman"/>
                  <w:b w:val="false"/>
                  <w:i w:val="false"/>
                  <w:color w:val="0000ff"/>
                  <w:sz w:val="22"/>
                  <w:u w:val="single"/>
                </w:rPr>
                <w:t>https://m.edsoo.ru/f2a0c234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8">
              <w:r>
                <w:rPr>
                  <w:rFonts w:ascii="Times New Roman" w:hAnsi="Times New Roman"/>
                  <w:b w:val="false"/>
                  <w:i w:val="false"/>
                  <w:color w:val="0000ff"/>
                  <w:sz w:val="22"/>
                  <w:u w:val="single"/>
                </w:rPr>
                <w:t>https://m.edsoo.ru/f2a0c11c</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9">
              <w:r>
                <w:rPr>
                  <w:rFonts w:ascii="Times New Roman" w:hAnsi="Times New Roman"/>
                  <w:b w:val="false"/>
                  <w:i w:val="false"/>
                  <w:color w:val="0000ff"/>
                  <w:sz w:val="22"/>
                  <w:u w:val="single"/>
                </w:rPr>
                <w:t>https://m.edsoo.ru/f2a0a902</w:t>
              </w:r>
            </w:hyperlink>
            <w:r>
              <w:rPr>
                <w:rFonts w:ascii="Times New Roman" w:hAnsi="Times New Roman"/>
                <w:b w:val="false"/>
                <w:i w:val="false"/>
                <w:color w:val="000000"/>
                <w:sz w:val="24"/>
              </w:rPr>
              <w:t xml:space="preserve"> </w:t>
            </w:r>
            <w:hyperlink r:id="rId550">
              <w:r>
                <w:rPr>
                  <w:rFonts w:ascii="Times New Roman" w:hAnsi="Times New Roman"/>
                  <w:b w:val="false"/>
                  <w:i w:val="false"/>
                  <w:color w:val="0000ff"/>
                  <w:sz w:val="22"/>
                  <w:u w:val="single"/>
                </w:rPr>
                <w:t>https://m.edsoo.ru/f2a0c45a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8540108" w:id="99"/>
    <w:p>
      <w:pPr>
        <w:sectPr>
          <w:pgSz w:w="16383" w:h="11906" w:orient="landscape"/>
        </w:sectPr>
      </w:pPr>
    </w:p>
    <w:bookmarkEnd w:id="99"/>
    <w:bookmarkEnd w:id="98"/>
    <w:bookmarkStart w:name="block-28540109" w:id="10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8540109" w:id="101"/>
    <w:p>
      <w:pPr>
        <w:sectPr>
          <w:pgSz w:w="11906" w:h="16383" w:orient="portrait"/>
        </w:sectPr>
      </w:pPr>
    </w:p>
    <w:bookmarkEnd w:id="101"/>
    <w:bookmarkEnd w:id="100"/>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a40" Type="http://schemas.openxmlformats.org/officeDocument/2006/relationships/hyperlink" Id="rId4"/>
    <Relationship TargetMode="External" Target="https://m.edsoo.ru/7f411a40" Type="http://schemas.openxmlformats.org/officeDocument/2006/relationships/hyperlink" Id="rId5"/>
    <Relationship TargetMode="External" Target="https://m.edsoo.ru/7f411a40" Type="http://schemas.openxmlformats.org/officeDocument/2006/relationships/hyperlink" Id="rId6"/>
    <Relationship TargetMode="External" Target="https://m.edsoo.ru/7f411a40" Type="http://schemas.openxmlformats.org/officeDocument/2006/relationships/hyperlink" Id="rId7"/>
    <Relationship TargetMode="External" Target="https://m.edsoo.ru/7f411a40" Type="http://schemas.openxmlformats.org/officeDocument/2006/relationships/hyperlink" Id="rId8"/>
    <Relationship TargetMode="External" Target="https://m.edsoo.ru/7f411a40" Type="http://schemas.openxmlformats.org/officeDocument/2006/relationships/hyperlink" Id="rId9"/>
    <Relationship TargetMode="External" Target="https://m.edsoo.ru/7f411a40" Type="http://schemas.openxmlformats.org/officeDocument/2006/relationships/hyperlink" Id="rId10"/>
    <Relationship TargetMode="External" Target="https://m.edsoo.ru/7f411a40" Type="http://schemas.openxmlformats.org/officeDocument/2006/relationships/hyperlink" Id="rId11"/>
    <Relationship TargetMode="External" Target="https://m.edsoo.ru/7f411a40" Type="http://schemas.openxmlformats.org/officeDocument/2006/relationships/hyperlink" Id="rId12"/>
    <Relationship TargetMode="External" Target="https://m.edsoo.ru/7f411a40" Type="http://schemas.openxmlformats.org/officeDocument/2006/relationships/hyperlink" Id="rId13"/>
    <Relationship TargetMode="External" Target="https://m.edsoo.ru/7f411a40"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2cec" Type="http://schemas.openxmlformats.org/officeDocument/2006/relationships/hyperlink" Id="rId17"/>
    <Relationship TargetMode="External" Target="https://m.edsoo.ru/7f412cec" Type="http://schemas.openxmlformats.org/officeDocument/2006/relationships/hyperlink" Id="rId18"/>
    <Relationship TargetMode="External" Target="https://m.edsoo.ru/7f412cec" Type="http://schemas.openxmlformats.org/officeDocument/2006/relationships/hyperlink" Id="rId19"/>
    <Relationship TargetMode="External" Target="https://m.edsoo.ru/7f412cec" Type="http://schemas.openxmlformats.org/officeDocument/2006/relationships/hyperlink" Id="rId20"/>
    <Relationship TargetMode="External" Target="https://m.edsoo.ru/7f412cec" Type="http://schemas.openxmlformats.org/officeDocument/2006/relationships/hyperlink" Id="rId21"/>
    <Relationship TargetMode="External" Target="https://m.edsoo.ru/7f412cec" Type="http://schemas.openxmlformats.org/officeDocument/2006/relationships/hyperlink" Id="rId22"/>
    <Relationship TargetMode="External" Target="https://m.edsoo.ru/7f412cec" Type="http://schemas.openxmlformats.org/officeDocument/2006/relationships/hyperlink" Id="rId23"/>
    <Relationship TargetMode="External" Target="https://m.edsoo.ru/7f412cec" Type="http://schemas.openxmlformats.org/officeDocument/2006/relationships/hyperlink" Id="rId24"/>
    <Relationship TargetMode="External" Target="https://m.edsoo.ru/7f412cec" Type="http://schemas.openxmlformats.org/officeDocument/2006/relationships/hyperlink" Id="rId25"/>
    <Relationship TargetMode="External" Target="https://m.edsoo.ru/7f412cec" Type="http://schemas.openxmlformats.org/officeDocument/2006/relationships/hyperlink" Id="rId26"/>
    <Relationship TargetMode="External" Target="https://m.edsoo.ru/7f412cec"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f29f4fda" Type="http://schemas.openxmlformats.org/officeDocument/2006/relationships/hyperlink" Id="rId32"/>
    <Relationship TargetMode="External" Target="https://m.edsoo.ru/f29f5142" Type="http://schemas.openxmlformats.org/officeDocument/2006/relationships/hyperlink" Id="rId33"/>
    <Relationship TargetMode="External" Target="https://m.edsoo.ru/8bc47f96" Type="http://schemas.openxmlformats.org/officeDocument/2006/relationships/hyperlink" Id="rId34"/>
    <Relationship TargetMode="External" Target="https://m.edsoo.ru/8bc480a4" Type="http://schemas.openxmlformats.org/officeDocument/2006/relationships/hyperlink" Id="rId35"/>
    <Relationship TargetMode="External" Target="https://m.edsoo.ru/8bc4aa16" Type="http://schemas.openxmlformats.org/officeDocument/2006/relationships/hyperlink" Id="rId36"/>
    <Relationship TargetMode="External" Target="https://m.edsoo.ru/8bc4b27c" Type="http://schemas.openxmlformats.org/officeDocument/2006/relationships/hyperlink" Id="rId37"/>
    <Relationship TargetMode="External" Target="https://m.edsoo.ru/8bc4b420" Type="http://schemas.openxmlformats.org/officeDocument/2006/relationships/hyperlink" Id="rId38"/>
    <Relationship TargetMode="External" Target="https://m.edsoo.ru/8bc4b10a" Type="http://schemas.openxmlformats.org/officeDocument/2006/relationships/hyperlink" Id="rId39"/>
    <Relationship TargetMode="External" Target="https://m.edsoo.ru/8bc4af70" Type="http://schemas.openxmlformats.org/officeDocument/2006/relationships/hyperlink" Id="rId40"/>
    <Relationship TargetMode="External" Target="https://m.edsoo.ru/8bc4861c" Type="http://schemas.openxmlformats.org/officeDocument/2006/relationships/hyperlink" Id="rId41"/>
    <Relationship TargetMode="External" Target="https://m.edsoo.ru/8bc4ae44" Type="http://schemas.openxmlformats.org/officeDocument/2006/relationships/hyperlink" Id="rId42"/>
    <Relationship TargetMode="External" Target="https://m.edsoo.ru/8bc48ab8" Type="http://schemas.openxmlformats.org/officeDocument/2006/relationships/hyperlink" Id="rId43"/>
    <Relationship TargetMode="External" Target="https://m.edsoo.ru/8bc4b10a" Type="http://schemas.openxmlformats.org/officeDocument/2006/relationships/hyperlink" Id="rId44"/>
    <Relationship TargetMode="External" Target="https://m.edsoo.ru/8bc483ec" Type="http://schemas.openxmlformats.org/officeDocument/2006/relationships/hyperlink" Id="rId45"/>
    <Relationship TargetMode="External" Target="https://m.edsoo.ru/8bc4875c" Type="http://schemas.openxmlformats.org/officeDocument/2006/relationships/hyperlink" Id="rId46"/>
    <Relationship TargetMode="External" Target="https://m.edsoo.ru/8bc4a610" Type="http://schemas.openxmlformats.org/officeDocument/2006/relationships/hyperlink" Id="rId47"/>
    <Relationship TargetMode="External" Target="https://m.edsoo.ru/8bc48892" Type="http://schemas.openxmlformats.org/officeDocument/2006/relationships/hyperlink" Id="rId48"/>
    <Relationship TargetMode="External" Target="https://m.edsoo.ru/8bc4a4f8" Type="http://schemas.openxmlformats.org/officeDocument/2006/relationships/hyperlink" Id="rId49"/>
    <Relationship TargetMode="External" Target="https://m.edsoo.ru/8bc4a7dc" Type="http://schemas.openxmlformats.org/officeDocument/2006/relationships/hyperlink" Id="rId50"/>
    <Relationship TargetMode="External" Target="https://m.edsoo.ru/8bc489a0" Type="http://schemas.openxmlformats.org/officeDocument/2006/relationships/hyperlink" Id="rId51"/>
    <Relationship TargetMode="External" Target="https://m.edsoo.ru/8bc49cc4" Type="http://schemas.openxmlformats.org/officeDocument/2006/relationships/hyperlink" Id="rId52"/>
    <Relationship TargetMode="External" Target="https://m.edsoo.ru/8bc4b542" Type="http://schemas.openxmlformats.org/officeDocument/2006/relationships/hyperlink" Id="rId53"/>
    <Relationship TargetMode="External" Target="https://m.edsoo.ru/8bc4bd94" Type="http://schemas.openxmlformats.org/officeDocument/2006/relationships/hyperlink" Id="rId54"/>
    <Relationship TargetMode="External" Target="https://m.edsoo.ru/8bc4dc98" Type="http://schemas.openxmlformats.org/officeDocument/2006/relationships/hyperlink" Id="rId55"/>
    <Relationship TargetMode="External" Target="https://m.edsoo.ru/8bc4e0f8" Type="http://schemas.openxmlformats.org/officeDocument/2006/relationships/hyperlink" Id="rId56"/>
    <Relationship TargetMode="External" Target="https://m.edsoo.ru/8bc4e24c" Type="http://schemas.openxmlformats.org/officeDocument/2006/relationships/hyperlink" Id="rId57"/>
    <Relationship TargetMode="External" Target="https://m.edsoo.ru/8bc4d8a6" Type="http://schemas.openxmlformats.org/officeDocument/2006/relationships/hyperlink" Id="rId58"/>
    <Relationship TargetMode="External" Target="https://m.edsoo.ru/8bc4d676" Type="http://schemas.openxmlformats.org/officeDocument/2006/relationships/hyperlink" Id="rId59"/>
    <Relationship TargetMode="External" Target="https://m.edsoo.ru/8bc4d784" Type="http://schemas.openxmlformats.org/officeDocument/2006/relationships/hyperlink" Id="rId60"/>
    <Relationship TargetMode="External" Target="https://m.edsoo.ru/8bc4d43c" Type="http://schemas.openxmlformats.org/officeDocument/2006/relationships/hyperlink" Id="rId61"/>
    <Relationship TargetMode="External" Target="https://m.edsoo.ru/8bc4d554" Type="http://schemas.openxmlformats.org/officeDocument/2006/relationships/hyperlink" Id="rId62"/>
    <Relationship TargetMode="External" Target="https://m.edsoo.ru/f29f5142" Type="http://schemas.openxmlformats.org/officeDocument/2006/relationships/hyperlink" Id="rId63"/>
    <Relationship TargetMode="External" Target="https://m.edsoo.ru/8bc4c1d6" Type="http://schemas.openxmlformats.org/officeDocument/2006/relationships/hyperlink" Id="rId64"/>
    <Relationship TargetMode="External" Target="https://m.edsoo.ru/8bc4c2e4" Type="http://schemas.openxmlformats.org/officeDocument/2006/relationships/hyperlink" Id="rId65"/>
    <Relationship TargetMode="External" Target="https://m.edsoo.ru/8bc4c5c8" Type="http://schemas.openxmlformats.org/officeDocument/2006/relationships/hyperlink" Id="rId66"/>
    <Relationship TargetMode="External" Target="https://m.edsoo.ru/8bc4ca64" Type="http://schemas.openxmlformats.org/officeDocument/2006/relationships/hyperlink" Id="rId67"/>
    <Relationship TargetMode="External" Target="https://m.edsoo.ru/8bc4c6f4" Type="http://schemas.openxmlformats.org/officeDocument/2006/relationships/hyperlink" Id="rId68"/>
    <Relationship TargetMode="External" Target="https://m.edsoo.ru/8bc4c80c" Type="http://schemas.openxmlformats.org/officeDocument/2006/relationships/hyperlink" Id="rId69"/>
    <Relationship TargetMode="External" Target="https://m.edsoo.ru/8bc4cc80" Type="http://schemas.openxmlformats.org/officeDocument/2006/relationships/hyperlink" Id="rId70"/>
    <Relationship TargetMode="External" Target="https://m.edsoo.ru/8bc4cb68" Type="http://schemas.openxmlformats.org/officeDocument/2006/relationships/hyperlink" Id="rId71"/>
    <Relationship TargetMode="External" Target="https://m.edsoo.ru/8bc4f82c" Type="http://schemas.openxmlformats.org/officeDocument/2006/relationships/hyperlink" Id="rId72"/>
    <Relationship TargetMode="External" Target="https://m.edsoo.ru/8bc4c938" Type="http://schemas.openxmlformats.org/officeDocument/2006/relationships/hyperlink" Id="rId73"/>
    <Relationship TargetMode="External" Target="https://m.edsoo.ru/8bc4fc6e" Type="http://schemas.openxmlformats.org/officeDocument/2006/relationships/hyperlink" Id="rId74"/>
    <Relationship TargetMode="External" Target="https://m.edsoo.ru/8bc4cd98" Type="http://schemas.openxmlformats.org/officeDocument/2006/relationships/hyperlink" Id="rId75"/>
    <Relationship TargetMode="External" Target="https://m.edsoo.ru/8bc4d072" Type="http://schemas.openxmlformats.org/officeDocument/2006/relationships/hyperlink" Id="rId76"/>
    <Relationship TargetMode="External" Target="https://m.edsoo.ru/8bc4d298" Type="http://schemas.openxmlformats.org/officeDocument/2006/relationships/hyperlink" Id="rId77"/>
    <Relationship TargetMode="External" Target="https://m.edsoo.ru/8bc4d194" Type="http://schemas.openxmlformats.org/officeDocument/2006/relationships/hyperlink" Id="rId78"/>
    <Relationship TargetMode="External" Target="https://m.edsoo.ru/8bc50358" Type="http://schemas.openxmlformats.org/officeDocument/2006/relationships/hyperlink" Id="rId79"/>
    <Relationship TargetMode="External" Target="https://m.edsoo.ru/8bc4e35a" Type="http://schemas.openxmlformats.org/officeDocument/2006/relationships/hyperlink" Id="rId80"/>
    <Relationship TargetMode="External" Target="https://m.edsoo.ru/8bc4e684" Type="http://schemas.openxmlformats.org/officeDocument/2006/relationships/hyperlink" Id="rId81"/>
    <Relationship TargetMode="External" Target="https://m.edsoo.ru/8bc4ea8a" Type="http://schemas.openxmlformats.org/officeDocument/2006/relationships/hyperlink" Id="rId82"/>
    <Relationship TargetMode="External" Target="https://m.edsoo.ru/8bc4e576" Type="http://schemas.openxmlformats.org/officeDocument/2006/relationships/hyperlink" Id="rId83"/>
    <Relationship TargetMode="External" Target="https://m.edsoo.ru/8bc4e972" Type="http://schemas.openxmlformats.org/officeDocument/2006/relationships/hyperlink" Id="rId84"/>
    <Relationship TargetMode="External" Target="https://m.edsoo.ru/8bc4eecc" Type="http://schemas.openxmlformats.org/officeDocument/2006/relationships/hyperlink" Id="rId85"/>
    <Relationship TargetMode="External" Target="https://m.edsoo.ru/8bc4e972" Type="http://schemas.openxmlformats.org/officeDocument/2006/relationships/hyperlink" Id="rId86"/>
    <Relationship TargetMode="External" Target="https://m.edsoo.ru/8bc4e45e" Type="http://schemas.openxmlformats.org/officeDocument/2006/relationships/hyperlink" Id="rId87"/>
    <Relationship TargetMode="External" Target="https://m.edsoo.ru/8bc4eb98" Type="http://schemas.openxmlformats.org/officeDocument/2006/relationships/hyperlink" Id="rId88"/>
    <Relationship TargetMode="External" Target="https://m.edsoo.ru/8bc4ed00" Type="http://schemas.openxmlformats.org/officeDocument/2006/relationships/hyperlink" Id="rId89"/>
    <Relationship TargetMode="External" Target="https://m.edsoo.ru/8bc4f066" Type="http://schemas.openxmlformats.org/officeDocument/2006/relationships/hyperlink" Id="rId90"/>
    <Relationship TargetMode="External" Target="https://m.edsoo.ru/8bc4f1c4" Type="http://schemas.openxmlformats.org/officeDocument/2006/relationships/hyperlink" Id="rId91"/>
    <Relationship TargetMode="External" Target="https://m.edsoo.ru/8bc514ba" Type="http://schemas.openxmlformats.org/officeDocument/2006/relationships/hyperlink" Id="rId92"/>
    <Relationship TargetMode="External" Target="https://m.edsoo.ru/8bc4f958" Type="http://schemas.openxmlformats.org/officeDocument/2006/relationships/hyperlink" Id="rId93"/>
    <Relationship TargetMode="External" Target="https://m.edsoo.ru/8bc4ff70" Type="http://schemas.openxmlformats.org/officeDocument/2006/relationships/hyperlink" Id="rId94"/>
    <Relationship TargetMode="External" Target="https://m.edsoo.ru/8bc4fc6e" Type="http://schemas.openxmlformats.org/officeDocument/2006/relationships/hyperlink" Id="rId95"/>
    <Relationship TargetMode="External" Target="https://m.edsoo.ru/8bc52806" Type="http://schemas.openxmlformats.org/officeDocument/2006/relationships/hyperlink" Id="rId96"/>
    <Relationship TargetMode="External" Target="https://m.edsoo.ru/8bc52bd0" Type="http://schemas.openxmlformats.org/officeDocument/2006/relationships/hyperlink" Id="rId97"/>
    <Relationship TargetMode="External" Target="https://m.edsoo.ru/8bc4fe30" Type="http://schemas.openxmlformats.org/officeDocument/2006/relationships/hyperlink" Id="rId98"/>
    <Relationship TargetMode="External" Target="https://m.edsoo.ru/8bc4f548" Type="http://schemas.openxmlformats.org/officeDocument/2006/relationships/hyperlink" Id="rId99"/>
    <Relationship TargetMode="External" Target="https://m.edsoo.ru/8bc5072c" Type="http://schemas.openxmlformats.org/officeDocument/2006/relationships/hyperlink" Id="rId100"/>
    <Relationship TargetMode="External" Target="https://m.edsoo.ru/8bc50876" Type="http://schemas.openxmlformats.org/officeDocument/2006/relationships/hyperlink" Id="rId101"/>
    <Relationship TargetMode="External" Target="https://m.edsoo.ru/8bc478de" Type="http://schemas.openxmlformats.org/officeDocument/2006/relationships/hyperlink" Id="rId102"/>
    <Relationship TargetMode="External" Target="https://m.edsoo.ru/8bc47a6e" Type="http://schemas.openxmlformats.org/officeDocument/2006/relationships/hyperlink" Id="rId103"/>
    <Relationship TargetMode="External" Target="https://m.edsoo.ru/8bc47c76" Type="http://schemas.openxmlformats.org/officeDocument/2006/relationships/hyperlink" Id="rId104"/>
    <Relationship TargetMode="External" Target="https://m.edsoo.ru/8bc47d84" Type="http://schemas.openxmlformats.org/officeDocument/2006/relationships/hyperlink" Id="rId105"/>
    <Relationship TargetMode="External" Target="https://m.edsoo.ru/8bc47b72" Type="http://schemas.openxmlformats.org/officeDocument/2006/relationships/hyperlink" Id="rId106"/>
    <Relationship TargetMode="External" Target="https://m.edsoo.ru/8bc52ebe" Type="http://schemas.openxmlformats.org/officeDocument/2006/relationships/hyperlink" Id="rId107"/>
    <Relationship TargetMode="External" Target="https://m.edsoo.ru/8bc53242" Type="http://schemas.openxmlformats.org/officeDocument/2006/relationships/hyperlink" Id="rId108"/>
    <Relationship TargetMode="External" Target="https://m.edsoo.ru/8bc53364" Type="http://schemas.openxmlformats.org/officeDocument/2006/relationships/hyperlink" Id="rId109"/>
    <Relationship TargetMode="External" Target="https://m.edsoo.ru/8bc5347c" Type="http://schemas.openxmlformats.org/officeDocument/2006/relationships/hyperlink" Id="rId110"/>
    <Relationship TargetMode="External" Target="https://m.edsoo.ru/8bc501f0" Type="http://schemas.openxmlformats.org/officeDocument/2006/relationships/hyperlink" Id="rId111"/>
    <Relationship TargetMode="External" Target="https://m.edsoo.ru/8bc51096" Type="http://schemas.openxmlformats.org/officeDocument/2006/relationships/hyperlink" Id="rId112"/>
    <Relationship TargetMode="External" Target="https://m.edsoo.ru/8bc524d2" Type="http://schemas.openxmlformats.org/officeDocument/2006/relationships/hyperlink" Id="rId113"/>
    <Relationship TargetMode="External" Target="https://m.edsoo.ru/8bc525e0" Type="http://schemas.openxmlformats.org/officeDocument/2006/relationships/hyperlink" Id="rId114"/>
    <Relationship TargetMode="External" Target="https://m.edsoo.ru/8bc523ba" Type="http://schemas.openxmlformats.org/officeDocument/2006/relationships/hyperlink" Id="rId115"/>
    <Relationship TargetMode="External" Target="https://m.edsoo.ru/8bc5169a" Type="http://schemas.openxmlformats.org/officeDocument/2006/relationships/hyperlink" Id="rId116"/>
    <Relationship TargetMode="External" Target="https://m.edsoo.ru/8bc513ac" Type="http://schemas.openxmlformats.org/officeDocument/2006/relationships/hyperlink" Id="rId117"/>
    <Relationship TargetMode="External" Target="https://m.edsoo.ru/8bc51b04" Type="http://schemas.openxmlformats.org/officeDocument/2006/relationships/hyperlink" Id="rId118"/>
    <Relationship TargetMode="External" Target="https://m.edsoo.ru/8bc51e24" Type="http://schemas.openxmlformats.org/officeDocument/2006/relationships/hyperlink" Id="rId119"/>
    <Relationship TargetMode="External" Target="https://m.edsoo.ru/8bc51f46" Type="http://schemas.openxmlformats.org/officeDocument/2006/relationships/hyperlink" Id="rId120"/>
    <Relationship TargetMode="External" Target="https://m.edsoo.ru/8bc5218a" Type="http://schemas.openxmlformats.org/officeDocument/2006/relationships/hyperlink" Id="rId121"/>
    <Relationship TargetMode="External" Target="https://m.edsoo.ru/8bc522a2" Type="http://schemas.openxmlformats.org/officeDocument/2006/relationships/hyperlink" Id="rId122"/>
    <Relationship TargetMode="External" Target="https://m.edsoo.ru/8bc518de" Type="http://schemas.openxmlformats.org/officeDocument/2006/relationships/hyperlink" Id="rId123"/>
    <Relationship TargetMode="External" Target="https://m.edsoo.ru/8bc519f6" Type="http://schemas.openxmlformats.org/officeDocument/2006/relationships/hyperlink" Id="rId124"/>
    <Relationship TargetMode="External" Target="https://m.edsoo.ru/8bc51c12" Type="http://schemas.openxmlformats.org/officeDocument/2006/relationships/hyperlink" Id="rId125"/>
    <Relationship TargetMode="External" Target="https://m.edsoo.ru/8bc50bbe" Type="http://schemas.openxmlformats.org/officeDocument/2006/relationships/hyperlink" Id="rId126"/>
    <Relationship TargetMode="External" Target="https://m.edsoo.ru/8bc504ac" Type="http://schemas.openxmlformats.org/officeDocument/2006/relationships/hyperlink" Id="rId127"/>
    <Relationship TargetMode="External" Target="https://m.edsoo.ru/8bc50e34" Type="http://schemas.openxmlformats.org/officeDocument/2006/relationships/hyperlink" Id="rId128"/>
    <Relationship TargetMode="External" Target="https://m.edsoo.ru/8bc51294" Type="http://schemas.openxmlformats.org/officeDocument/2006/relationships/hyperlink" Id="rId129"/>
    <Relationship TargetMode="External" Target="https://m.edsoo.ru/8bc50aa6" Type="http://schemas.openxmlformats.org/officeDocument/2006/relationships/hyperlink" Id="rId130"/>
    <Relationship TargetMode="External" Target="https://m.edsoo.ru/8bc50984" Type="http://schemas.openxmlformats.org/officeDocument/2006/relationships/hyperlink" Id="rId131"/>
    <Relationship TargetMode="External" Target="https://m.edsoo.ru/8bc52928" Type="http://schemas.openxmlformats.org/officeDocument/2006/relationships/hyperlink" Id="rId132"/>
    <Relationship TargetMode="External" Target="https://m.edsoo.ru/f29f3ca2" Type="http://schemas.openxmlformats.org/officeDocument/2006/relationships/hyperlink" Id="rId133"/>
    <Relationship TargetMode="External" Target="https://m.edsoo.ru/f29f3a5e" Type="http://schemas.openxmlformats.org/officeDocument/2006/relationships/hyperlink" Id="rId134"/>
    <Relationship TargetMode="External" Target="https://m.edsoo.ru/f29f3b80" Type="http://schemas.openxmlformats.org/officeDocument/2006/relationships/hyperlink" Id="rId135"/>
    <Relationship TargetMode="External" Target="https://m.edsoo.ru/8bc53710" Type="http://schemas.openxmlformats.org/officeDocument/2006/relationships/hyperlink" Id="rId136"/>
    <Relationship TargetMode="External" Target="https://m.edsoo.ru/8bc5434a" Type="http://schemas.openxmlformats.org/officeDocument/2006/relationships/hyperlink" Id="rId137"/>
    <Relationship TargetMode="External" Target="https://m.edsoo.ru/8bc53850" Type="http://schemas.openxmlformats.org/officeDocument/2006/relationships/hyperlink" Id="rId138"/>
    <Relationship TargetMode="External" Target="https://m.edsoo.ru/8bc53a12" Type="http://schemas.openxmlformats.org/officeDocument/2006/relationships/hyperlink" Id="rId139"/>
    <Relationship TargetMode="External" Target="https://m.edsoo.ru/8bc53bca" Type="http://schemas.openxmlformats.org/officeDocument/2006/relationships/hyperlink" Id="rId140"/>
    <Relationship TargetMode="External" Target="https://m.edsoo.ru/8bc541a6" Type="http://schemas.openxmlformats.org/officeDocument/2006/relationships/hyperlink" Id="rId141"/>
    <Relationship TargetMode="External" Target="https://m.edsoo.ru/f29f3db0" Type="http://schemas.openxmlformats.org/officeDocument/2006/relationships/hyperlink" Id="rId142"/>
    <Relationship TargetMode="External" Target="https://m.edsoo.ru/f29f3ed2" Type="http://schemas.openxmlformats.org/officeDocument/2006/relationships/hyperlink" Id="rId143"/>
    <Relationship TargetMode="External" Target="https://m.edsoo.ru/8bc544a8" Type="http://schemas.openxmlformats.org/officeDocument/2006/relationships/hyperlink" Id="rId144"/>
    <Relationship TargetMode="External" Target="https://m.edsoo.ru/f29f3630" Type="http://schemas.openxmlformats.org/officeDocument/2006/relationships/hyperlink" Id="rId145"/>
    <Relationship TargetMode="External" Target="https://m.edsoo.ru/f29f3928" Type="http://schemas.openxmlformats.org/officeDocument/2006/relationships/hyperlink" Id="rId146"/>
    <Relationship TargetMode="External" Target="https://m.edsoo.ru/8bc52a40" Type="http://schemas.openxmlformats.org/officeDocument/2006/relationships/hyperlink" Id="rId147"/>
    <Relationship TargetMode="External" Target="https://m.edsoo.ru/8bc52da6" Type="http://schemas.openxmlformats.org/officeDocument/2006/relationships/hyperlink" Id="rId148"/>
    <Relationship TargetMode="External" Target="https://m.edsoo.ru/8bc52fd6" Type="http://schemas.openxmlformats.org/officeDocument/2006/relationships/hyperlink" Id="rId149"/>
    <Relationship TargetMode="External" Target="https://m.edsoo.ru/f29f430a" Type="http://schemas.openxmlformats.org/officeDocument/2006/relationships/hyperlink" Id="rId150"/>
    <Relationship TargetMode="External" Target="https://m.edsoo.ru/f29f4422" Type="http://schemas.openxmlformats.org/officeDocument/2006/relationships/hyperlink" Id="rId151"/>
    <Relationship TargetMode="External" Target="https://m.edsoo.ru/f29f41de" Type="http://schemas.openxmlformats.org/officeDocument/2006/relationships/hyperlink" Id="rId152"/>
    <Relationship TargetMode="External" Target="https://m.edsoo.ru/f29f4d8c" Type="http://schemas.openxmlformats.org/officeDocument/2006/relationships/hyperlink" Id="rId153"/>
    <Relationship TargetMode="External" Target="https://m.edsoo.ru/f29f488c" Type="http://schemas.openxmlformats.org/officeDocument/2006/relationships/hyperlink" Id="rId154"/>
    <Relationship TargetMode="External" Target="https://m.edsoo.ru/f29f4544" Type="http://schemas.openxmlformats.org/officeDocument/2006/relationships/hyperlink" Id="rId155"/>
    <Relationship TargetMode="External" Target="https://m.edsoo.ru/f29f4666" Type="http://schemas.openxmlformats.org/officeDocument/2006/relationships/hyperlink" Id="rId156"/>
    <Relationship TargetMode="External" Target="https://m.edsoo.ru/f29f4774" Type="http://schemas.openxmlformats.org/officeDocument/2006/relationships/hyperlink" Id="rId157"/>
    <Relationship TargetMode="External" Target="https://m.edsoo.ru/f29f67cc" Type="http://schemas.openxmlformats.org/officeDocument/2006/relationships/hyperlink" Id="rId158"/>
    <Relationship TargetMode="External" Target="https://m.edsoo.ru/f29f6952" Type="http://schemas.openxmlformats.org/officeDocument/2006/relationships/hyperlink" Id="rId159"/>
    <Relationship TargetMode="External" Target="https://m.edsoo.ru/f29f6d1c" Type="http://schemas.openxmlformats.org/officeDocument/2006/relationships/hyperlink" Id="rId160"/>
    <Relationship TargetMode="External" Target="https://m.edsoo.ru/f29f783e" Type="http://schemas.openxmlformats.org/officeDocument/2006/relationships/hyperlink" Id="rId161"/>
    <Relationship TargetMode="External" Target="https://m.edsoo.ru/f29f6e34" Type="http://schemas.openxmlformats.org/officeDocument/2006/relationships/hyperlink" Id="rId162"/>
    <Relationship TargetMode="External" Target="https://m.edsoo.ru/f29f6f38" Type="http://schemas.openxmlformats.org/officeDocument/2006/relationships/hyperlink" Id="rId163"/>
    <Relationship TargetMode="External" Target="https://m.edsoo.ru/f29f70aa" Type="http://schemas.openxmlformats.org/officeDocument/2006/relationships/hyperlink" Id="rId164"/>
    <Relationship TargetMode="External" Target="https://m.edsoo.ru/f29f5afc" Type="http://schemas.openxmlformats.org/officeDocument/2006/relationships/hyperlink" Id="rId165"/>
    <Relationship TargetMode="External" Target="https://m.edsoo.ru/f29f62e0" Type="http://schemas.openxmlformats.org/officeDocument/2006/relationships/hyperlink" Id="rId166"/>
    <Relationship TargetMode="External" Target="https://m.edsoo.ru/f29f76cc" Type="http://schemas.openxmlformats.org/officeDocument/2006/relationships/hyperlink" Id="rId167"/>
    <Relationship TargetMode="External" Target="https://m.edsoo.ru/f29f6ace" Type="http://schemas.openxmlformats.org/officeDocument/2006/relationships/hyperlink" Id="rId168"/>
    <Relationship TargetMode="External" Target="https://m.edsoo.ru/f29f6c04" Type="http://schemas.openxmlformats.org/officeDocument/2006/relationships/hyperlink" Id="rId169"/>
    <Relationship TargetMode="External" Target="https://m.edsoo.ru/f29f7956" Type="http://schemas.openxmlformats.org/officeDocument/2006/relationships/hyperlink" Id="rId170"/>
    <Relationship TargetMode="External" Target="https://m.edsoo.ru/f29f6ace" Type="http://schemas.openxmlformats.org/officeDocument/2006/relationships/hyperlink" Id="rId171"/>
    <Relationship TargetMode="External" Target="https://m.edsoo.ru/f2a0bdc0" Type="http://schemas.openxmlformats.org/officeDocument/2006/relationships/hyperlink" Id="rId172"/>
    <Relationship TargetMode="External" Target="https://m.edsoo.ru/f2a0aa06" Type="http://schemas.openxmlformats.org/officeDocument/2006/relationships/hyperlink" Id="rId173"/>
    <Relationship TargetMode="External" Target="https://m.edsoo.ru/f2a0a36c" Type="http://schemas.openxmlformats.org/officeDocument/2006/relationships/hyperlink" Id="rId174"/>
    <Relationship TargetMode="External" Target="https://m.edsoo.ru/f29f7a78" Type="http://schemas.openxmlformats.org/officeDocument/2006/relationships/hyperlink" Id="rId175"/>
    <Relationship TargetMode="External" Target="https://m.edsoo.ru/f29f7ba4" Type="http://schemas.openxmlformats.org/officeDocument/2006/relationships/hyperlink" Id="rId176"/>
    <Relationship TargetMode="External" Target="https://m.edsoo.ru/f2a0a7f4" Type="http://schemas.openxmlformats.org/officeDocument/2006/relationships/hyperlink" Id="rId177"/>
    <Relationship TargetMode="External" Target="https://m.edsoo.ru/f29f7cbc" Type="http://schemas.openxmlformats.org/officeDocument/2006/relationships/hyperlink" Id="rId178"/>
    <Relationship TargetMode="External" Target="https://m.edsoo.ru/f29f8284" Type="http://schemas.openxmlformats.org/officeDocument/2006/relationships/hyperlink" Id="rId179"/>
    <Relationship TargetMode="External" Target="https://m.edsoo.ru/f29f85c2" Type="http://schemas.openxmlformats.org/officeDocument/2006/relationships/hyperlink" Id="rId180"/>
    <Relationship TargetMode="External" Target="https://m.edsoo.ru/f29f8478" Type="http://schemas.openxmlformats.org/officeDocument/2006/relationships/hyperlink" Id="rId181"/>
    <Relationship TargetMode="External" Target="https://m.edsoo.ru/f29f7e42" Type="http://schemas.openxmlformats.org/officeDocument/2006/relationships/hyperlink" Id="rId182"/>
    <Relationship TargetMode="External" Target="https://m.edsoo.ru/f29f86d0" Type="http://schemas.openxmlformats.org/officeDocument/2006/relationships/hyperlink" Id="rId183"/>
    <Relationship TargetMode="External" Target="https://m.edsoo.ru/f29f890a" Type="http://schemas.openxmlformats.org/officeDocument/2006/relationships/hyperlink" Id="rId184"/>
    <Relationship TargetMode="External" Target="https://m.edsoo.ru/f29f9418" Type="http://schemas.openxmlformats.org/officeDocument/2006/relationships/hyperlink" Id="rId185"/>
    <Relationship TargetMode="External" Target="https://m.edsoo.ru/f29f9558" Type="http://schemas.openxmlformats.org/officeDocument/2006/relationships/hyperlink" Id="rId186"/>
    <Relationship TargetMode="External" Target="https://m.edsoo.ru/f29f9710" Type="http://schemas.openxmlformats.org/officeDocument/2006/relationships/hyperlink" Id="rId187"/>
    <Relationship TargetMode="External" Target="https://m.edsoo.ru/f29f983c" Type="http://schemas.openxmlformats.org/officeDocument/2006/relationships/hyperlink" Id="rId188"/>
    <Relationship TargetMode="External" Target="https://m.edsoo.ru/f29fa66a" Type="http://schemas.openxmlformats.org/officeDocument/2006/relationships/hyperlink" Id="rId189"/>
    <Relationship TargetMode="External" Target="https://m.edsoo.ru/f29fa7a0" Type="http://schemas.openxmlformats.org/officeDocument/2006/relationships/hyperlink" Id="rId190"/>
    <Relationship TargetMode="External" Target="https://m.edsoo.ru/f29fa8ae" Type="http://schemas.openxmlformats.org/officeDocument/2006/relationships/hyperlink" Id="rId191"/>
    <Relationship TargetMode="External" Target="https://m.edsoo.ru/f29faa20" Type="http://schemas.openxmlformats.org/officeDocument/2006/relationships/hyperlink" Id="rId192"/>
    <Relationship TargetMode="External" Target="https://m.edsoo.ru/f29fab56" Type="http://schemas.openxmlformats.org/officeDocument/2006/relationships/hyperlink" Id="rId193"/>
    <Relationship TargetMode="External" Target="https://m.edsoo.ru/f29fac6e" Type="http://schemas.openxmlformats.org/officeDocument/2006/relationships/hyperlink" Id="rId194"/>
    <Relationship TargetMode="External" Target="https://m.edsoo.ru/f29fad7c" Type="http://schemas.openxmlformats.org/officeDocument/2006/relationships/hyperlink" Id="rId195"/>
    <Relationship TargetMode="External" Target="https://m.edsoo.ru/f2a0a5e2" Type="http://schemas.openxmlformats.org/officeDocument/2006/relationships/hyperlink" Id="rId196"/>
    <Relationship TargetMode="External" Target="https://m.edsoo.ru/f29fd662" Type="http://schemas.openxmlformats.org/officeDocument/2006/relationships/hyperlink" Id="rId197"/>
    <Relationship TargetMode="External" Target="https://m.edsoo.ru/f29fdb80" Type="http://schemas.openxmlformats.org/officeDocument/2006/relationships/hyperlink" Id="rId198"/>
    <Relationship TargetMode="External" Target="https://m.edsoo.ru/f29fdcc0" Type="http://schemas.openxmlformats.org/officeDocument/2006/relationships/hyperlink" Id="rId199"/>
    <Relationship TargetMode="External" Target="https://m.edsoo.ru/f2a0a6f0" Type="http://schemas.openxmlformats.org/officeDocument/2006/relationships/hyperlink" Id="rId200"/>
    <Relationship TargetMode="External" Target="https://m.edsoo.ru/f29f9b34" Type="http://schemas.openxmlformats.org/officeDocument/2006/relationships/hyperlink" Id="rId201"/>
    <Relationship TargetMode="External" Target="https://m.edsoo.ru/f29fa21e" Type="http://schemas.openxmlformats.org/officeDocument/2006/relationships/hyperlink" Id="rId202"/>
    <Relationship TargetMode="External" Target="https://m.edsoo.ru/f29fa002" Type="http://schemas.openxmlformats.org/officeDocument/2006/relationships/hyperlink" Id="rId203"/>
    <Relationship TargetMode="External" Target="https://m.edsoo.ru/f29f9ee0" Type="http://schemas.openxmlformats.org/officeDocument/2006/relationships/hyperlink" Id="rId204"/>
    <Relationship TargetMode="External" Target="https://m.edsoo.ru/f29fa11a" Type="http://schemas.openxmlformats.org/officeDocument/2006/relationships/hyperlink" Id="rId205"/>
    <Relationship TargetMode="External" Target="https://m.edsoo.ru/f29f9c42" Type="http://schemas.openxmlformats.org/officeDocument/2006/relationships/hyperlink" Id="rId206"/>
    <Relationship TargetMode="External" Target="https://m.edsoo.ru/f29f9d82" Type="http://schemas.openxmlformats.org/officeDocument/2006/relationships/hyperlink" Id="rId207"/>
    <Relationship TargetMode="External" Target="https://m.edsoo.ru/f29faec6" Type="http://schemas.openxmlformats.org/officeDocument/2006/relationships/hyperlink" Id="rId208"/>
    <Relationship TargetMode="External" Target="https://m.edsoo.ru/f29fb682" Type="http://schemas.openxmlformats.org/officeDocument/2006/relationships/hyperlink" Id="rId209"/>
    <Relationship TargetMode="External" Target="https://m.edsoo.ru/f29fb420" Type="http://schemas.openxmlformats.org/officeDocument/2006/relationships/hyperlink" Id="rId210"/>
    <Relationship TargetMode="External" Target="https://m.edsoo.ru/f29fb556" Type="http://schemas.openxmlformats.org/officeDocument/2006/relationships/hyperlink" Id="rId211"/>
    <Relationship TargetMode="External" Target="https://m.edsoo.ru/f29fb7e0" Type="http://schemas.openxmlformats.org/officeDocument/2006/relationships/hyperlink" Id="rId212"/>
    <Relationship TargetMode="External" Target="https://m.edsoo.ru/f29fb8f8" Type="http://schemas.openxmlformats.org/officeDocument/2006/relationships/hyperlink" Id="rId213"/>
    <Relationship TargetMode="External" Target="https://m.edsoo.ru/f2a0afd8" Type="http://schemas.openxmlformats.org/officeDocument/2006/relationships/hyperlink" Id="rId214"/>
    <Relationship TargetMode="External" Target="https://m.edsoo.ru/f2a0b1c2" Type="http://schemas.openxmlformats.org/officeDocument/2006/relationships/hyperlink" Id="rId215"/>
    <Relationship TargetMode="External" Target="https://m.edsoo.ru/f29fef08" Type="http://schemas.openxmlformats.org/officeDocument/2006/relationships/hyperlink" Id="rId216"/>
    <Relationship TargetMode="External" Target="https://m.edsoo.ru/f29ff336" Type="http://schemas.openxmlformats.org/officeDocument/2006/relationships/hyperlink" Id="rId217"/>
    <Relationship TargetMode="External" Target="https://m.edsoo.ru/f29ff44e" Type="http://schemas.openxmlformats.org/officeDocument/2006/relationships/hyperlink" Id="rId218"/>
    <Relationship TargetMode="External" Target="https://m.edsoo.ru/f29fe36e" Type="http://schemas.openxmlformats.org/officeDocument/2006/relationships/hyperlink" Id="rId219"/>
    <Relationship TargetMode="External" Target="https://m.edsoo.ru/f2a08300" Type="http://schemas.openxmlformats.org/officeDocument/2006/relationships/hyperlink" Id="rId220"/>
    <Relationship TargetMode="External" Target="https://m.edsoo.ru/f29fe256" Type="http://schemas.openxmlformats.org/officeDocument/2006/relationships/hyperlink" Id="rId221"/>
    <Relationship TargetMode="External" Target="https://m.edsoo.ru/f29fecba" Type="http://schemas.openxmlformats.org/officeDocument/2006/relationships/hyperlink" Id="rId222"/>
    <Relationship TargetMode="External" Target="https://m.edsoo.ru/f29feb52" Type="http://schemas.openxmlformats.org/officeDocument/2006/relationships/hyperlink" Id="rId223"/>
    <Relationship TargetMode="External" Target="https://m.edsoo.ru/f29fe9ea" Type="http://schemas.openxmlformats.org/officeDocument/2006/relationships/hyperlink" Id="rId224"/>
    <Relationship TargetMode="External" Target="https://m.edsoo.ru/f29fe7c4" Type="http://schemas.openxmlformats.org/officeDocument/2006/relationships/hyperlink" Id="rId225"/>
    <Relationship TargetMode="External" Target="https://m.edsoo.ru/f29fe8dc" Type="http://schemas.openxmlformats.org/officeDocument/2006/relationships/hyperlink" Id="rId226"/>
    <Relationship TargetMode="External" Target="https://m.edsoo.ru/f29fede6" Type="http://schemas.openxmlformats.org/officeDocument/2006/relationships/hyperlink" Id="rId227"/>
    <Relationship TargetMode="External" Target="https://m.edsoo.ru/f2a0b906" Type="http://schemas.openxmlformats.org/officeDocument/2006/relationships/hyperlink" Id="rId228"/>
    <Relationship TargetMode="External" Target="https://m.edsoo.ru/f29ff214" Type="http://schemas.openxmlformats.org/officeDocument/2006/relationships/hyperlink" Id="rId229"/>
    <Relationship TargetMode="External" Target="https://m.edsoo.ru/f29fba1a" Type="http://schemas.openxmlformats.org/officeDocument/2006/relationships/hyperlink" Id="rId230"/>
    <Relationship TargetMode="External" Target="https://m.edsoo.ru/f29fbb28" Type="http://schemas.openxmlformats.org/officeDocument/2006/relationships/hyperlink" Id="rId231"/>
    <Relationship TargetMode="External" Target="https://m.edsoo.ru/f29fd43c" Type="http://schemas.openxmlformats.org/officeDocument/2006/relationships/hyperlink" Id="rId232"/>
    <Relationship TargetMode="External" Target="https://m.edsoo.ru/f29fe6ac" Type="http://schemas.openxmlformats.org/officeDocument/2006/relationships/hyperlink" Id="rId233"/>
    <Relationship TargetMode="External" Target="https://m.edsoo.ru/f29fd216" Type="http://schemas.openxmlformats.org/officeDocument/2006/relationships/hyperlink" Id="rId234"/>
    <Relationship TargetMode="External" Target="https://m.edsoo.ru/f29fd31a" Type="http://schemas.openxmlformats.org/officeDocument/2006/relationships/hyperlink" Id="rId235"/>
    <Relationship TargetMode="External" Target="https://m.edsoo.ru/f29fd554" Type="http://schemas.openxmlformats.org/officeDocument/2006/relationships/hyperlink" Id="rId236"/>
    <Relationship TargetMode="External" Target="https://m.edsoo.ru/f2a0a4b6" Type="http://schemas.openxmlformats.org/officeDocument/2006/relationships/hyperlink" Id="rId237"/>
    <Relationship TargetMode="External" Target="https://m.edsoo.ru/f29fc1b8" Type="http://schemas.openxmlformats.org/officeDocument/2006/relationships/hyperlink" Id="rId238"/>
    <Relationship TargetMode="External" Target="https://m.edsoo.ru/f2a09dd6" Type="http://schemas.openxmlformats.org/officeDocument/2006/relationships/hyperlink" Id="rId239"/>
    <Relationship TargetMode="External" Target="https://m.edsoo.ru/f29fe12a" Type="http://schemas.openxmlformats.org/officeDocument/2006/relationships/hyperlink" Id="rId240"/>
    <Relationship TargetMode="External" Target="https://m.edsoo.ru/f2a0c34c" Type="http://schemas.openxmlformats.org/officeDocument/2006/relationships/hyperlink" Id="rId241"/>
    <Relationship TargetMode="External" Target="https://m.edsoo.ru/f2a0c234" Type="http://schemas.openxmlformats.org/officeDocument/2006/relationships/hyperlink" Id="rId242"/>
    <Relationship TargetMode="External" Target="https://m.edsoo.ru/f29fbf6a" Type="http://schemas.openxmlformats.org/officeDocument/2006/relationships/hyperlink" Id="rId243"/>
    <Relationship TargetMode="External" Target="https://m.edsoo.ru/f29fc0aa" Type="http://schemas.openxmlformats.org/officeDocument/2006/relationships/hyperlink" Id="rId244"/>
    <Relationship TargetMode="External" Target="https://m.edsoo.ru/f29fc5f0" Type="http://schemas.openxmlformats.org/officeDocument/2006/relationships/hyperlink" Id="rId245"/>
    <Relationship TargetMode="External" Target="https://m.edsoo.ru/f29fc7bc" Type="http://schemas.openxmlformats.org/officeDocument/2006/relationships/hyperlink" Id="rId246"/>
    <Relationship TargetMode="External" Target="https://m.edsoo.ru/f29fcd02" Type="http://schemas.openxmlformats.org/officeDocument/2006/relationships/hyperlink" Id="rId247"/>
    <Relationship TargetMode="External" Target="https://m.edsoo.ru/f29fce92" Type="http://schemas.openxmlformats.org/officeDocument/2006/relationships/hyperlink" Id="rId248"/>
    <Relationship TargetMode="External" Target="https://m.edsoo.ru/f29fd0f4" Type="http://schemas.openxmlformats.org/officeDocument/2006/relationships/hyperlink" Id="rId249"/>
    <Relationship TargetMode="External" Target="https://m.edsoo.ru/f29fc30c" Type="http://schemas.openxmlformats.org/officeDocument/2006/relationships/hyperlink" Id="rId250"/>
    <Relationship TargetMode="External" Target="https://m.edsoo.ru/f29fc4c4" Type="http://schemas.openxmlformats.org/officeDocument/2006/relationships/hyperlink" Id="rId251"/>
    <Relationship TargetMode="External" Target="https://m.edsoo.ru/f2a0bee2" Type="http://schemas.openxmlformats.org/officeDocument/2006/relationships/hyperlink" Id="rId252"/>
    <Relationship TargetMode="External" Target="https://m.edsoo.ru/f2a0c45a" Type="http://schemas.openxmlformats.org/officeDocument/2006/relationships/hyperlink" Id="rId253"/>
    <Relationship TargetMode="External" Target="https://m.edsoo.ru/f29f5282" Type="http://schemas.openxmlformats.org/officeDocument/2006/relationships/hyperlink" Id="rId254"/>
    <Relationship TargetMode="External" Target="https://m.edsoo.ru/f29f539a" Type="http://schemas.openxmlformats.org/officeDocument/2006/relationships/hyperlink" Id="rId255"/>
    <Relationship TargetMode="External" Target="https://m.edsoo.ru/f29f54c6" Type="http://schemas.openxmlformats.org/officeDocument/2006/relationships/hyperlink" Id="rId256"/>
    <Relationship TargetMode="External" Target="https://m.edsoo.ru/f29f55de" Type="http://schemas.openxmlformats.org/officeDocument/2006/relationships/hyperlink" Id="rId257"/>
    <Relationship TargetMode="External" Target="https://m.edsoo.ru/f29f56ec" Type="http://schemas.openxmlformats.org/officeDocument/2006/relationships/hyperlink" Id="rId258"/>
    <Relationship TargetMode="External" Target="https://m.edsoo.ru/f29f5c50" Type="http://schemas.openxmlformats.org/officeDocument/2006/relationships/hyperlink" Id="rId259"/>
    <Relationship TargetMode="External" Target="https://m.edsoo.ru/f29f60a6" Type="http://schemas.openxmlformats.org/officeDocument/2006/relationships/hyperlink" Id="rId260"/>
    <Relationship TargetMode="External" Target="https://m.edsoo.ru/f29f61c8" Type="http://schemas.openxmlformats.org/officeDocument/2006/relationships/hyperlink" Id="rId261"/>
    <Relationship TargetMode="External" Target="https://m.edsoo.ru/f29f5e94" Type="http://schemas.openxmlformats.org/officeDocument/2006/relationships/hyperlink" Id="rId262"/>
    <Relationship TargetMode="External" Target="https://m.edsoo.ru/f29f5d7c" Type="http://schemas.openxmlformats.org/officeDocument/2006/relationships/hyperlink" Id="rId263"/>
    <Relationship TargetMode="External" Target="https://m.edsoo.ru/f29fded2" Type="http://schemas.openxmlformats.org/officeDocument/2006/relationships/hyperlink" Id="rId264"/>
    <Relationship TargetMode="External" Target="https://m.edsoo.ru/f2a087e2" Type="http://schemas.openxmlformats.org/officeDocument/2006/relationships/hyperlink" Id="rId265"/>
    <Relationship TargetMode="External" Target="https://m.edsoo.ru/f29f8eb4" Type="http://schemas.openxmlformats.org/officeDocument/2006/relationships/hyperlink" Id="rId266"/>
    <Relationship TargetMode="External" Target="https://m.edsoo.ru/f29f8ff4" Type="http://schemas.openxmlformats.org/officeDocument/2006/relationships/hyperlink" Id="rId267"/>
    <Relationship TargetMode="External" Target="https://m.edsoo.ru/f29f91d4" Type="http://schemas.openxmlformats.org/officeDocument/2006/relationships/hyperlink" Id="rId268"/>
    <Relationship TargetMode="External" Target="https://m.edsoo.ru/f29f9300" Type="http://schemas.openxmlformats.org/officeDocument/2006/relationships/hyperlink" Id="rId269"/>
    <Relationship TargetMode="External" Target="https://m.edsoo.ru/f29f9300" Type="http://schemas.openxmlformats.org/officeDocument/2006/relationships/hyperlink" Id="rId270"/>
    <Relationship TargetMode="External" Target="https://m.edsoo.ru/f2a08986" Type="http://schemas.openxmlformats.org/officeDocument/2006/relationships/hyperlink" Id="rId271"/>
    <Relationship TargetMode="External" Target="https://m.edsoo.ru/f2a08b2a" Type="http://schemas.openxmlformats.org/officeDocument/2006/relationships/hyperlink" Id="rId272"/>
    <Relationship TargetMode="External" Target="https://m.edsoo.ru/f2a08cb0" Type="http://schemas.openxmlformats.org/officeDocument/2006/relationships/hyperlink" Id="rId273"/>
    <Relationship TargetMode="External" Target="https://m.edsoo.ru/f2a09372" Type="http://schemas.openxmlformats.org/officeDocument/2006/relationships/hyperlink" Id="rId274"/>
    <Relationship TargetMode="External" Target="https://m.edsoo.ru/f2a09502" Type="http://schemas.openxmlformats.org/officeDocument/2006/relationships/hyperlink" Id="rId275"/>
    <Relationship TargetMode="External" Target="https://m.edsoo.ru/f2a09674" Type="http://schemas.openxmlformats.org/officeDocument/2006/relationships/hyperlink" Id="rId276"/>
    <Relationship TargetMode="External" Target="https://m.edsoo.ru/f2a097d2" Type="http://schemas.openxmlformats.org/officeDocument/2006/relationships/hyperlink" Id="rId277"/>
    <Relationship TargetMode="External" Target="https://m.edsoo.ru/f2a0b348" Type="http://schemas.openxmlformats.org/officeDocument/2006/relationships/hyperlink" Id="rId278"/>
    <Relationship TargetMode="External" Target="https://m.edsoo.ru/f2a0c7c0" Type="http://schemas.openxmlformats.org/officeDocument/2006/relationships/hyperlink" Id="rId279"/>
    <Relationship TargetMode="External" Target="https://m.edsoo.ru/f2a0c8ec" Type="http://schemas.openxmlformats.org/officeDocument/2006/relationships/hyperlink" Id="rId280"/>
    <Relationship TargetMode="External" Target="https://m.edsoo.ru/f2a0c9fa" Type="http://schemas.openxmlformats.org/officeDocument/2006/relationships/hyperlink" Id="rId281"/>
    <Relationship TargetMode="External" Target="https://m.edsoo.ru/8bc478de" Type="http://schemas.openxmlformats.org/officeDocument/2006/relationships/hyperlink" Id="rId282"/>
    <Relationship TargetMode="External" Target="https://m.edsoo.ru/8bc47a6e" Type="http://schemas.openxmlformats.org/officeDocument/2006/relationships/hyperlink" Id="rId283"/>
    <Relationship TargetMode="External" Target="https://m.edsoo.ru/8bc47b72" Type="http://schemas.openxmlformats.org/officeDocument/2006/relationships/hyperlink" Id="rId284"/>
    <Relationship TargetMode="External" Target="https://m.edsoo.ru/8bc47c76" Type="http://schemas.openxmlformats.org/officeDocument/2006/relationships/hyperlink" Id="rId285"/>
    <Relationship TargetMode="External" Target="https://m.edsoo.ru/8bc47d84" Type="http://schemas.openxmlformats.org/officeDocument/2006/relationships/hyperlink" Id="rId286"/>
    <Relationship TargetMode="External" Target="https://m.edsoo.ru/8bc47e88" Type="http://schemas.openxmlformats.org/officeDocument/2006/relationships/hyperlink" Id="rId287"/>
    <Relationship TargetMode="External" Target="https://m.edsoo.ru/8bc483ec" Type="http://schemas.openxmlformats.org/officeDocument/2006/relationships/hyperlink" Id="rId288"/>
    <Relationship TargetMode="External" Target="https://m.edsoo.ru/8bc4a25a" Type="http://schemas.openxmlformats.org/officeDocument/2006/relationships/hyperlink" Id="rId289"/>
    <Relationship TargetMode="External" Target="https://m.edsoo.ru/8bc4861c" Type="http://schemas.openxmlformats.org/officeDocument/2006/relationships/hyperlink" Id="rId290"/>
    <Relationship TargetMode="External" Target="https://m.edsoo.ru/8bc4a4f8" Type="http://schemas.openxmlformats.org/officeDocument/2006/relationships/hyperlink" Id="rId291"/>
    <Relationship TargetMode="External" Target="https://m.edsoo.ru/8bc4a3cc" Type="http://schemas.openxmlformats.org/officeDocument/2006/relationships/hyperlink" Id="rId292"/>
    <Relationship TargetMode="External" Target="https://m.edsoo.ru/8bc4a610" Type="http://schemas.openxmlformats.org/officeDocument/2006/relationships/hyperlink" Id="rId293"/>
    <Relationship TargetMode="External" Target="https://m.edsoo.ru/8bc4850e" Type="http://schemas.openxmlformats.org/officeDocument/2006/relationships/hyperlink" Id="rId294"/>
    <Relationship TargetMode="External" Target="https://m.edsoo.ru/8bc4a7dc" Type="http://schemas.openxmlformats.org/officeDocument/2006/relationships/hyperlink" Id="rId295"/>
    <Relationship TargetMode="External" Target="https://m.edsoo.ru/8bc4861c" Type="http://schemas.openxmlformats.org/officeDocument/2006/relationships/hyperlink" Id="rId296"/>
    <Relationship TargetMode="External" Target="https://m.edsoo.ru/8bc4a8fe" Type="http://schemas.openxmlformats.org/officeDocument/2006/relationships/hyperlink" Id="rId297"/>
    <Relationship TargetMode="External" Target="https://m.edsoo.ru/8bc4875c" Type="http://schemas.openxmlformats.org/officeDocument/2006/relationships/hyperlink" Id="rId298"/>
    <Relationship TargetMode="External" Target="https://m.edsoo.ru/8bc48892" Type="http://schemas.openxmlformats.org/officeDocument/2006/relationships/hyperlink" Id="rId299"/>
    <Relationship TargetMode="External" Target="https://m.edsoo.ru/8bc489a0" Type="http://schemas.openxmlformats.org/officeDocument/2006/relationships/hyperlink" Id="rId300"/>
    <Relationship TargetMode="External" Target="https://m.edsoo.ru/8bc48ab8" Type="http://schemas.openxmlformats.org/officeDocument/2006/relationships/hyperlink" Id="rId301"/>
    <Relationship TargetMode="External" Target="https://m.edsoo.ru/8bc4aa16" Type="http://schemas.openxmlformats.org/officeDocument/2006/relationships/hyperlink" Id="rId302"/>
    <Relationship TargetMode="External" Target="https://m.edsoo.ru/8bc49cc4" Type="http://schemas.openxmlformats.org/officeDocument/2006/relationships/hyperlink" Id="rId303"/>
    <Relationship TargetMode="External" Target="https://m.edsoo.ru/8bc4ae44" Type="http://schemas.openxmlformats.org/officeDocument/2006/relationships/hyperlink" Id="rId304"/>
    <Relationship TargetMode="External" Target="https://m.edsoo.ru/8bc4b542" Type="http://schemas.openxmlformats.org/officeDocument/2006/relationships/hyperlink" Id="rId305"/>
    <Relationship TargetMode="External" Target="https://m.edsoo.ru/8bc4b10a" Type="http://schemas.openxmlformats.org/officeDocument/2006/relationships/hyperlink" Id="rId306"/>
    <Relationship TargetMode="External" Target="https://m.edsoo.ru/8bc4bb46" Type="http://schemas.openxmlformats.org/officeDocument/2006/relationships/hyperlink" Id="rId307"/>
    <Relationship TargetMode="External" Target="https://m.edsoo.ru/8bc4b27c" Type="http://schemas.openxmlformats.org/officeDocument/2006/relationships/hyperlink" Id="rId308"/>
    <Relationship TargetMode="External" Target="https://m.edsoo.ru/8bc4bfb0" Type="http://schemas.openxmlformats.org/officeDocument/2006/relationships/hyperlink" Id="rId309"/>
    <Relationship TargetMode="External" Target="https://m.edsoo.ru/8bc4b27c" Type="http://schemas.openxmlformats.org/officeDocument/2006/relationships/hyperlink" Id="rId310"/>
    <Relationship TargetMode="External" Target="https://m.edsoo.ru/8bc4bc7c" Type="http://schemas.openxmlformats.org/officeDocument/2006/relationships/hyperlink" Id="rId311"/>
    <Relationship TargetMode="External" Target="https://m.edsoo.ru/8bc4be98" Type="http://schemas.openxmlformats.org/officeDocument/2006/relationships/hyperlink" Id="rId312"/>
    <Relationship TargetMode="External" Target="https://m.edsoo.ru/8bc4b7ae" Type="http://schemas.openxmlformats.org/officeDocument/2006/relationships/hyperlink" Id="rId313"/>
    <Relationship TargetMode="External" Target="https://m.edsoo.ru/8bc4bd94" Type="http://schemas.openxmlformats.org/officeDocument/2006/relationships/hyperlink" Id="rId314"/>
    <Relationship TargetMode="External" Target="https://m.edsoo.ru/8bc4c0b4" Type="http://schemas.openxmlformats.org/officeDocument/2006/relationships/hyperlink" Id="rId315"/>
    <Relationship TargetMode="External" Target="https://m.edsoo.ru/8bc4af70" Type="http://schemas.openxmlformats.org/officeDocument/2006/relationships/hyperlink" Id="rId316"/>
    <Relationship TargetMode="External" Target="https://m.edsoo.ru/f29f5142" Type="http://schemas.openxmlformats.org/officeDocument/2006/relationships/hyperlink" Id="rId317"/>
    <Relationship TargetMode="External" Target="https://m.edsoo.ru/f29f4fda" Type="http://schemas.openxmlformats.org/officeDocument/2006/relationships/hyperlink" Id="rId318"/>
    <Relationship TargetMode="External" Target="https://m.edsoo.ru/8bc4cd98" Type="http://schemas.openxmlformats.org/officeDocument/2006/relationships/hyperlink" Id="rId319"/>
    <Relationship TargetMode="External" Target="https://m.edsoo.ru/8bc4d194" Type="http://schemas.openxmlformats.org/officeDocument/2006/relationships/hyperlink" Id="rId320"/>
    <Relationship TargetMode="External" Target="https://m.edsoo.ru/8bc4d298" Type="http://schemas.openxmlformats.org/officeDocument/2006/relationships/hyperlink" Id="rId321"/>
    <Relationship TargetMode="External" Target="https://m.edsoo.ru/8bc4d072" Type="http://schemas.openxmlformats.org/officeDocument/2006/relationships/hyperlink" Id="rId322"/>
    <Relationship TargetMode="External" Target="https://m.edsoo.ru/8bc4c1d6" Type="http://schemas.openxmlformats.org/officeDocument/2006/relationships/hyperlink" Id="rId323"/>
    <Relationship TargetMode="External" Target="https://m.edsoo.ru/8bc4c2e4" Type="http://schemas.openxmlformats.org/officeDocument/2006/relationships/hyperlink" Id="rId324"/>
    <Relationship TargetMode="External" Target="https://m.edsoo.ru/8bc4c5c8" Type="http://schemas.openxmlformats.org/officeDocument/2006/relationships/hyperlink" Id="rId325"/>
    <Relationship TargetMode="External" Target="https://m.edsoo.ru/8bc4c6f4" Type="http://schemas.openxmlformats.org/officeDocument/2006/relationships/hyperlink" Id="rId326"/>
    <Relationship TargetMode="External" Target="https://m.edsoo.ru/8bc4c80c" Type="http://schemas.openxmlformats.org/officeDocument/2006/relationships/hyperlink" Id="rId327"/>
    <Relationship TargetMode="External" Target="https://m.edsoo.ru/8bc4c938" Type="http://schemas.openxmlformats.org/officeDocument/2006/relationships/hyperlink" Id="rId328"/>
    <Relationship TargetMode="External" Target="https://m.edsoo.ru/8bc4cb68" Type="http://schemas.openxmlformats.org/officeDocument/2006/relationships/hyperlink" Id="rId329"/>
    <Relationship TargetMode="External" Target="https://m.edsoo.ru/8bc4ca64" Type="http://schemas.openxmlformats.org/officeDocument/2006/relationships/hyperlink" Id="rId330"/>
    <Relationship TargetMode="External" Target="https://m.edsoo.ru/8bc4cc80" Type="http://schemas.openxmlformats.org/officeDocument/2006/relationships/hyperlink" Id="rId331"/>
    <Relationship TargetMode="External" Target="https://m.edsoo.ru/8bc4d43c" Type="http://schemas.openxmlformats.org/officeDocument/2006/relationships/hyperlink" Id="rId332"/>
    <Relationship TargetMode="External" Target="https://m.edsoo.ru/8bc4e24c" Type="http://schemas.openxmlformats.org/officeDocument/2006/relationships/hyperlink" Id="rId333"/>
    <Relationship TargetMode="External" Target="https://m.edsoo.ru/8bc4d676" Type="http://schemas.openxmlformats.org/officeDocument/2006/relationships/hyperlink" Id="rId334"/>
    <Relationship TargetMode="External" Target="https://m.edsoo.ru/8bc4e35a" Type="http://schemas.openxmlformats.org/officeDocument/2006/relationships/hyperlink" Id="rId335"/>
    <Relationship TargetMode="External" Target="https://m.edsoo.ru/8bc4f066" Type="http://schemas.openxmlformats.org/officeDocument/2006/relationships/hyperlink" Id="rId336"/>
    <Relationship TargetMode="External" Target="https://m.edsoo.ru/8bc4ea8a" Type="http://schemas.openxmlformats.org/officeDocument/2006/relationships/hyperlink" Id="rId337"/>
    <Relationship TargetMode="External" Target="https://m.edsoo.ru/8bc4e684" Type="http://schemas.openxmlformats.org/officeDocument/2006/relationships/hyperlink" Id="rId338"/>
    <Relationship TargetMode="External" Target="https://m.edsoo.ru/8bc4eb98" Type="http://schemas.openxmlformats.org/officeDocument/2006/relationships/hyperlink" Id="rId339"/>
    <Relationship TargetMode="External" Target="https://m.edsoo.ru/8bc4e576" Type="http://schemas.openxmlformats.org/officeDocument/2006/relationships/hyperlink" Id="rId340"/>
    <Relationship TargetMode="External" Target="https://m.edsoo.ru/8bc4e972" Type="http://schemas.openxmlformats.org/officeDocument/2006/relationships/hyperlink" Id="rId341"/>
    <Relationship TargetMode="External" Target="https://m.edsoo.ru/8bc4e45e" Type="http://schemas.openxmlformats.org/officeDocument/2006/relationships/hyperlink" Id="rId342"/>
    <Relationship TargetMode="External" Target="https://m.edsoo.ru/8bc4eecc" Type="http://schemas.openxmlformats.org/officeDocument/2006/relationships/hyperlink" Id="rId343"/>
    <Relationship TargetMode="External" Target="https://m.edsoo.ru/8bc4ed00" Type="http://schemas.openxmlformats.org/officeDocument/2006/relationships/hyperlink" Id="rId344"/>
    <Relationship TargetMode="External" Target="https://m.edsoo.ru/8bc4d784" Type="http://schemas.openxmlformats.org/officeDocument/2006/relationships/hyperlink" Id="rId345"/>
    <Relationship TargetMode="External" Target="https://m.edsoo.ru/8bc4d8a6" Type="http://schemas.openxmlformats.org/officeDocument/2006/relationships/hyperlink" Id="rId346"/>
    <Relationship TargetMode="External" Target="https://m.edsoo.ru/8bc4e0f8" Type="http://schemas.openxmlformats.org/officeDocument/2006/relationships/hyperlink" Id="rId347"/>
    <Relationship TargetMode="External" Target="https://m.edsoo.ru/8bc4d554" Type="http://schemas.openxmlformats.org/officeDocument/2006/relationships/hyperlink" Id="rId348"/>
    <Relationship TargetMode="External" Target="https://m.edsoo.ru/8bc4dc98" Type="http://schemas.openxmlformats.org/officeDocument/2006/relationships/hyperlink" Id="rId349"/>
    <Relationship TargetMode="External" Target="https://m.edsoo.ru/8bc4f1c4" Type="http://schemas.openxmlformats.org/officeDocument/2006/relationships/hyperlink" Id="rId350"/>
    <Relationship TargetMode="External" Target="https://m.edsoo.ru/8bc4f548" Type="http://schemas.openxmlformats.org/officeDocument/2006/relationships/hyperlink" Id="rId351"/>
    <Relationship TargetMode="External" Target="https://m.edsoo.ru/8bc4f69c" Type="http://schemas.openxmlformats.org/officeDocument/2006/relationships/hyperlink" Id="rId352"/>
    <Relationship TargetMode="External" Target="https://m.edsoo.ru/8bc4f82c" Type="http://schemas.openxmlformats.org/officeDocument/2006/relationships/hyperlink" Id="rId353"/>
    <Relationship TargetMode="External" Target="https://m.edsoo.ru/8bc4f958" Type="http://schemas.openxmlformats.org/officeDocument/2006/relationships/hyperlink" Id="rId354"/>
    <Relationship TargetMode="External" Target="https://m.edsoo.ru/8bc4fc6e" Type="http://schemas.openxmlformats.org/officeDocument/2006/relationships/hyperlink" Id="rId355"/>
    <Relationship TargetMode="External" Target="https://m.edsoo.ru/8bc4fe30" Type="http://schemas.openxmlformats.org/officeDocument/2006/relationships/hyperlink" Id="rId356"/>
    <Relationship TargetMode="External" Target="https://m.edsoo.ru/8bc4ff70" Type="http://schemas.openxmlformats.org/officeDocument/2006/relationships/hyperlink" Id="rId357"/>
    <Relationship TargetMode="External" Target="https://m.edsoo.ru/8bc50358" Type="http://schemas.openxmlformats.org/officeDocument/2006/relationships/hyperlink" Id="rId358"/>
    <Relationship TargetMode="External" Target="https://m.edsoo.ru/8bc504ac" Type="http://schemas.openxmlformats.org/officeDocument/2006/relationships/hyperlink" Id="rId359"/>
    <Relationship TargetMode="External" Target="https://m.edsoo.ru/8bc5072c" Type="http://schemas.openxmlformats.org/officeDocument/2006/relationships/hyperlink" Id="rId360"/>
    <Relationship TargetMode="External" Target="https://m.edsoo.ru/8bc50876" Type="http://schemas.openxmlformats.org/officeDocument/2006/relationships/hyperlink" Id="rId361"/>
    <Relationship TargetMode="External" Target="https://m.edsoo.ru/8bc50984" Type="http://schemas.openxmlformats.org/officeDocument/2006/relationships/hyperlink" Id="rId362"/>
    <Relationship TargetMode="External" Target="https://m.edsoo.ru/8bc50aa6" Type="http://schemas.openxmlformats.org/officeDocument/2006/relationships/hyperlink" Id="rId363"/>
    <Relationship TargetMode="External" Target="https://m.edsoo.ru/8bc513ac" Type="http://schemas.openxmlformats.org/officeDocument/2006/relationships/hyperlink" Id="rId364"/>
    <Relationship TargetMode="External" Target="https://m.edsoo.ru/8bc514ba" Type="http://schemas.openxmlformats.org/officeDocument/2006/relationships/hyperlink" Id="rId365"/>
    <Relationship TargetMode="External" Target="https://m.edsoo.ru/8bc5169a" Type="http://schemas.openxmlformats.org/officeDocument/2006/relationships/hyperlink" Id="rId366"/>
    <Relationship TargetMode="External" Target="https://m.edsoo.ru/8bc518de" Type="http://schemas.openxmlformats.org/officeDocument/2006/relationships/hyperlink" Id="rId367"/>
    <Relationship TargetMode="External" Target="https://m.edsoo.ru/8bc519f6" Type="http://schemas.openxmlformats.org/officeDocument/2006/relationships/hyperlink" Id="rId368"/>
    <Relationship TargetMode="External" Target="https://m.edsoo.ru/8bc51b04" Type="http://schemas.openxmlformats.org/officeDocument/2006/relationships/hyperlink" Id="rId369"/>
    <Relationship TargetMode="External" Target="https://m.edsoo.ru/8bc524d2" Type="http://schemas.openxmlformats.org/officeDocument/2006/relationships/hyperlink" Id="rId370"/>
    <Relationship TargetMode="External" Target="https://m.edsoo.ru/8bc50e34" Type="http://schemas.openxmlformats.org/officeDocument/2006/relationships/hyperlink" Id="rId371"/>
    <Relationship TargetMode="External" Target="https://m.edsoo.ru/8bc50f6a" Type="http://schemas.openxmlformats.org/officeDocument/2006/relationships/hyperlink" Id="rId372"/>
    <Relationship TargetMode="External" Target="https://m.edsoo.ru/8bc51096" Type="http://schemas.openxmlformats.org/officeDocument/2006/relationships/hyperlink" Id="rId373"/>
    <Relationship TargetMode="External" Target="https://m.edsoo.ru/8bc522a2" Type="http://schemas.openxmlformats.org/officeDocument/2006/relationships/hyperlink" Id="rId374"/>
    <Relationship TargetMode="External" Target="https://m.edsoo.ru/8bc52806" Type="http://schemas.openxmlformats.org/officeDocument/2006/relationships/hyperlink" Id="rId375"/>
    <Relationship TargetMode="External" Target="https://m.edsoo.ru/8bc52bd0" Type="http://schemas.openxmlformats.org/officeDocument/2006/relationships/hyperlink" Id="rId376"/>
    <Relationship TargetMode="External" Target="https://m.edsoo.ru/8bc52da6" Type="http://schemas.openxmlformats.org/officeDocument/2006/relationships/hyperlink" Id="rId377"/>
    <Relationship TargetMode="External" Target="https://m.edsoo.ru/8bc52928" Type="http://schemas.openxmlformats.org/officeDocument/2006/relationships/hyperlink" Id="rId378"/>
    <Relationship TargetMode="External" Target="https://m.edsoo.ru/8bc52a40" Type="http://schemas.openxmlformats.org/officeDocument/2006/relationships/hyperlink" Id="rId379"/>
    <Relationship TargetMode="External" Target="https://m.edsoo.ru/8bc52ebe" Type="http://schemas.openxmlformats.org/officeDocument/2006/relationships/hyperlink" Id="rId380"/>
    <Relationship TargetMode="External" Target="https://m.edsoo.ru/8bc52fd6" Type="http://schemas.openxmlformats.org/officeDocument/2006/relationships/hyperlink" Id="rId381"/>
    <Relationship TargetMode="External" Target="https://m.edsoo.ru/8bc53242" Type="http://schemas.openxmlformats.org/officeDocument/2006/relationships/hyperlink" Id="rId382"/>
    <Relationship TargetMode="External" Target="https://m.edsoo.ru/8bc53364" Type="http://schemas.openxmlformats.org/officeDocument/2006/relationships/hyperlink" Id="rId383"/>
    <Relationship TargetMode="External" Target="https://m.edsoo.ru/8bc5347c" Type="http://schemas.openxmlformats.org/officeDocument/2006/relationships/hyperlink" Id="rId384"/>
    <Relationship TargetMode="External" Target="https://m.edsoo.ru/8bc53710" Type="http://schemas.openxmlformats.org/officeDocument/2006/relationships/hyperlink" Id="rId385"/>
    <Relationship TargetMode="External" Target="https://m.edsoo.ru/8bc53850" Type="http://schemas.openxmlformats.org/officeDocument/2006/relationships/hyperlink" Id="rId386"/>
    <Relationship TargetMode="External" Target="https://m.edsoo.ru/8bc53a12" Type="http://schemas.openxmlformats.org/officeDocument/2006/relationships/hyperlink" Id="rId387"/>
    <Relationship TargetMode="External" Target="https://m.edsoo.ru/8bc541a6" Type="http://schemas.openxmlformats.org/officeDocument/2006/relationships/hyperlink" Id="rId388"/>
    <Relationship TargetMode="External" Target="https://m.edsoo.ru/8bc5434a" Type="http://schemas.openxmlformats.org/officeDocument/2006/relationships/hyperlink" Id="rId389"/>
    <Relationship TargetMode="External" Target="https://m.edsoo.ru/8bc53bca" Type="http://schemas.openxmlformats.org/officeDocument/2006/relationships/hyperlink" Id="rId390"/>
    <Relationship TargetMode="External" Target="https://m.edsoo.ru/8bc544a8" Type="http://schemas.openxmlformats.org/officeDocument/2006/relationships/hyperlink" Id="rId391"/>
    <Relationship TargetMode="External" Target="https://m.edsoo.ru/f29f3630" Type="http://schemas.openxmlformats.org/officeDocument/2006/relationships/hyperlink" Id="rId392"/>
    <Relationship TargetMode="External" Target="https://m.edsoo.ru/8bc51c12" Type="http://schemas.openxmlformats.org/officeDocument/2006/relationships/hyperlink" Id="rId393"/>
    <Relationship TargetMode="External" Target="https://m.edsoo.ru/8bc51e24" Type="http://schemas.openxmlformats.org/officeDocument/2006/relationships/hyperlink" Id="rId394"/>
    <Relationship TargetMode="External" Target="https://m.edsoo.ru/8bc51f46" Type="http://schemas.openxmlformats.org/officeDocument/2006/relationships/hyperlink" Id="rId395"/>
    <Relationship TargetMode="External" Target="https://m.edsoo.ru/8bc5218a" Type="http://schemas.openxmlformats.org/officeDocument/2006/relationships/hyperlink" Id="rId396"/>
    <Relationship TargetMode="External" Target="https://m.edsoo.ru/8bc51294" Type="http://schemas.openxmlformats.org/officeDocument/2006/relationships/hyperlink" Id="rId397"/>
    <Relationship TargetMode="External" Target="https://m.edsoo.ru/8bc50bbe" Type="http://schemas.openxmlformats.org/officeDocument/2006/relationships/hyperlink" Id="rId398"/>
    <Relationship TargetMode="External" Target="https://m.edsoo.ru/8bc523ba" Type="http://schemas.openxmlformats.org/officeDocument/2006/relationships/hyperlink" Id="rId399"/>
    <Relationship TargetMode="External" Target="https://m.edsoo.ru/8bc525e0" Type="http://schemas.openxmlformats.org/officeDocument/2006/relationships/hyperlink" Id="rId400"/>
    <Relationship TargetMode="External" Target="https://m.edsoo.ru/f29f3ca2" Type="http://schemas.openxmlformats.org/officeDocument/2006/relationships/hyperlink" Id="rId401"/>
    <Relationship TargetMode="External" Target="https://m.edsoo.ru/f29f3db0" Type="http://schemas.openxmlformats.org/officeDocument/2006/relationships/hyperlink" Id="rId402"/>
    <Relationship TargetMode="External" Target="https://m.edsoo.ru/f29f3a5e" Type="http://schemas.openxmlformats.org/officeDocument/2006/relationships/hyperlink" Id="rId403"/>
    <Relationship TargetMode="External" Target="https://m.edsoo.ru/f29f3b80" Type="http://schemas.openxmlformats.org/officeDocument/2006/relationships/hyperlink" Id="rId404"/>
    <Relationship TargetMode="External" Target="https://m.edsoo.ru/f29f3928" Type="http://schemas.openxmlformats.org/officeDocument/2006/relationships/hyperlink" Id="rId405"/>
    <Relationship TargetMode="External" Target="https://m.edsoo.ru/f29f3ed2" Type="http://schemas.openxmlformats.org/officeDocument/2006/relationships/hyperlink" Id="rId406"/>
    <Relationship TargetMode="External" Target="https://m.edsoo.ru/f29f4422" Type="http://schemas.openxmlformats.org/officeDocument/2006/relationships/hyperlink" Id="rId407"/>
    <Relationship TargetMode="External" Target="https://m.edsoo.ru/f29f4544" Type="http://schemas.openxmlformats.org/officeDocument/2006/relationships/hyperlink" Id="rId408"/>
    <Relationship TargetMode="External" Target="https://m.edsoo.ru/f29f41de" Type="http://schemas.openxmlformats.org/officeDocument/2006/relationships/hyperlink" Id="rId409"/>
    <Relationship TargetMode="External" Target="https://m.edsoo.ru/f29f4d8c" Type="http://schemas.openxmlformats.org/officeDocument/2006/relationships/hyperlink" Id="rId410"/>
    <Relationship TargetMode="External" Target="https://m.edsoo.ru/f29f4774" Type="http://schemas.openxmlformats.org/officeDocument/2006/relationships/hyperlink" Id="rId411"/>
    <Relationship TargetMode="External" Target="https://m.edsoo.ru/f29f488c" Type="http://schemas.openxmlformats.org/officeDocument/2006/relationships/hyperlink" Id="rId412"/>
    <Relationship TargetMode="External" Target="https://m.edsoo.ru/f29f430a" Type="http://schemas.openxmlformats.org/officeDocument/2006/relationships/hyperlink" Id="rId413"/>
    <Relationship TargetMode="External" Target="https://m.edsoo.ru/f29f4666" Type="http://schemas.openxmlformats.org/officeDocument/2006/relationships/hyperlink" Id="rId414"/>
    <Relationship TargetMode="External" Target="https://m.edsoo.ru/f29f5282" Type="http://schemas.openxmlformats.org/officeDocument/2006/relationships/hyperlink" Id="rId415"/>
    <Relationship TargetMode="External" Target="https://m.edsoo.ru/f29f5c50" Type="http://schemas.openxmlformats.org/officeDocument/2006/relationships/hyperlink" Id="rId416"/>
    <Relationship TargetMode="External" Target="https://m.edsoo.ru/f29f5d7c" Type="http://schemas.openxmlformats.org/officeDocument/2006/relationships/hyperlink" Id="rId417"/>
    <Relationship TargetMode="External" Target="https://m.edsoo.ru/f2a09ae8" Type="http://schemas.openxmlformats.org/officeDocument/2006/relationships/hyperlink" Id="rId418"/>
    <Relationship TargetMode="External" Target="https://m.edsoo.ru/f29f539a" Type="http://schemas.openxmlformats.org/officeDocument/2006/relationships/hyperlink" Id="rId419"/>
    <Relationship TargetMode="External" Target="https://m.edsoo.ru/f2a09962" Type="http://schemas.openxmlformats.org/officeDocument/2006/relationships/hyperlink" Id="rId420"/>
    <Relationship TargetMode="External" Target="https://m.edsoo.ru/f29f54c6" Type="http://schemas.openxmlformats.org/officeDocument/2006/relationships/hyperlink" Id="rId421"/>
    <Relationship TargetMode="External" Target="https://m.edsoo.ru/f29f55de" Type="http://schemas.openxmlformats.org/officeDocument/2006/relationships/hyperlink" Id="rId422"/>
    <Relationship TargetMode="External" Target="https://m.edsoo.ru/f29f5afc" Type="http://schemas.openxmlformats.org/officeDocument/2006/relationships/hyperlink" Id="rId423"/>
    <Relationship TargetMode="External" Target="https://m.edsoo.ru/f29f56ec" Type="http://schemas.openxmlformats.org/officeDocument/2006/relationships/hyperlink" Id="rId424"/>
    <Relationship TargetMode="External" Target="https://m.edsoo.ru/f29f5e94" Type="http://schemas.openxmlformats.org/officeDocument/2006/relationships/hyperlink" Id="rId425"/>
    <Relationship TargetMode="External" Target="https://m.edsoo.ru/f29f62e0" Type="http://schemas.openxmlformats.org/officeDocument/2006/relationships/hyperlink" Id="rId426"/>
    <Relationship TargetMode="External" Target="https://m.edsoo.ru/f29f60a6" Type="http://schemas.openxmlformats.org/officeDocument/2006/relationships/hyperlink" Id="rId427"/>
    <Relationship TargetMode="External" Target="https://m.edsoo.ru/f29f61c8" Type="http://schemas.openxmlformats.org/officeDocument/2006/relationships/hyperlink" Id="rId428"/>
    <Relationship TargetMode="External" Target="https://m.edsoo.ru/f29f6952" Type="http://schemas.openxmlformats.org/officeDocument/2006/relationships/hyperlink" Id="rId429"/>
    <Relationship TargetMode="External" Target="https://m.edsoo.ru/f29f6952" Type="http://schemas.openxmlformats.org/officeDocument/2006/relationships/hyperlink" Id="rId430"/>
    <Relationship TargetMode="External" Target="https://m.edsoo.ru/f29f6ace" Type="http://schemas.openxmlformats.org/officeDocument/2006/relationships/hyperlink" Id="rId431"/>
    <Relationship TargetMode="External" Target="https://m.edsoo.ru/f29f6d1c" Type="http://schemas.openxmlformats.org/officeDocument/2006/relationships/hyperlink" Id="rId432"/>
    <Relationship TargetMode="External" Target="https://m.edsoo.ru/f29f70aa" Type="http://schemas.openxmlformats.org/officeDocument/2006/relationships/hyperlink" Id="rId433"/>
    <Relationship TargetMode="External" Target="https://m.edsoo.ru/f29f6c04" Type="http://schemas.openxmlformats.org/officeDocument/2006/relationships/hyperlink" Id="rId434"/>
    <Relationship TargetMode="External" Target="https://m.edsoo.ru/f29f783e" Type="http://schemas.openxmlformats.org/officeDocument/2006/relationships/hyperlink" Id="rId435"/>
    <Relationship TargetMode="External" Target="https://m.edsoo.ru/f29f76cc" Type="http://schemas.openxmlformats.org/officeDocument/2006/relationships/hyperlink" Id="rId436"/>
    <Relationship TargetMode="External" Target="https://m.edsoo.ru/f29f6e34" Type="http://schemas.openxmlformats.org/officeDocument/2006/relationships/hyperlink" Id="rId437"/>
    <Relationship TargetMode="External" Target="https://m.edsoo.ru/f29f6f38" Type="http://schemas.openxmlformats.org/officeDocument/2006/relationships/hyperlink" Id="rId438"/>
    <Relationship TargetMode="External" Target="https://m.edsoo.ru/f2a09c64" Type="http://schemas.openxmlformats.org/officeDocument/2006/relationships/hyperlink" Id="rId439"/>
    <Relationship TargetMode="External" Target="https://m.edsoo.ru/f29f7956" Type="http://schemas.openxmlformats.org/officeDocument/2006/relationships/hyperlink" Id="rId440"/>
    <Relationship TargetMode="External" Target="https://m.edsoo.ru/f29f8eb4" Type="http://schemas.openxmlformats.org/officeDocument/2006/relationships/hyperlink" Id="rId441"/>
    <Relationship TargetMode="External" Target="https://m.edsoo.ru/f29f8ff4" Type="http://schemas.openxmlformats.org/officeDocument/2006/relationships/hyperlink" Id="rId442"/>
    <Relationship TargetMode="External" Target="https://m.edsoo.ru/f29f91d4" Type="http://schemas.openxmlformats.org/officeDocument/2006/relationships/hyperlink" Id="rId443"/>
    <Relationship TargetMode="External" Target="https://m.edsoo.ru/f29f9300" Type="http://schemas.openxmlformats.org/officeDocument/2006/relationships/hyperlink" Id="rId444"/>
    <Relationship TargetMode="External" Target="https://m.edsoo.ru/f2a0bdc0" Type="http://schemas.openxmlformats.org/officeDocument/2006/relationships/hyperlink" Id="rId445"/>
    <Relationship TargetMode="External" Target="https://m.edsoo.ru/f29f7cbc" Type="http://schemas.openxmlformats.org/officeDocument/2006/relationships/hyperlink" Id="rId446"/>
    <Relationship TargetMode="External" Target="https://m.edsoo.ru/f29f87f2" Type="http://schemas.openxmlformats.org/officeDocument/2006/relationships/hyperlink" Id="rId447"/>
    <Relationship TargetMode="External" Target="https://m.edsoo.ru/f29f7e42" Type="http://schemas.openxmlformats.org/officeDocument/2006/relationships/hyperlink" Id="rId448"/>
    <Relationship TargetMode="External" Target="https://m.edsoo.ru/f29f890a" Type="http://schemas.openxmlformats.org/officeDocument/2006/relationships/hyperlink" Id="rId449"/>
    <Relationship TargetMode="External" Target="https://m.edsoo.ru/f29f8478" Type="http://schemas.openxmlformats.org/officeDocument/2006/relationships/hyperlink" Id="rId450"/>
    <Relationship TargetMode="External" Target="https://m.edsoo.ru/f29f8a18" Type="http://schemas.openxmlformats.org/officeDocument/2006/relationships/hyperlink" Id="rId451"/>
    <Relationship TargetMode="External" Target="https://m.edsoo.ru/f29f85c2" Type="http://schemas.openxmlformats.org/officeDocument/2006/relationships/hyperlink" Id="rId452"/>
    <Relationship TargetMode="External" Target="https://m.edsoo.ru/f29f8b1c" Type="http://schemas.openxmlformats.org/officeDocument/2006/relationships/hyperlink" Id="rId453"/>
    <Relationship TargetMode="External" Target="https://m.edsoo.ru/f29f86d0" Type="http://schemas.openxmlformats.org/officeDocument/2006/relationships/hyperlink" Id="rId454"/>
    <Relationship TargetMode="External" Target="https://m.edsoo.ru/f29f7ba4" Type="http://schemas.openxmlformats.org/officeDocument/2006/relationships/hyperlink" Id="rId455"/>
    <Relationship TargetMode="External" Target="https://m.edsoo.ru/f29f7a78" Type="http://schemas.openxmlformats.org/officeDocument/2006/relationships/hyperlink" Id="rId456"/>
    <Relationship TargetMode="External" Target="https://m.edsoo.ru/f29f8284" Type="http://schemas.openxmlformats.org/officeDocument/2006/relationships/hyperlink" Id="rId457"/>
    <Relationship TargetMode="External" Target="https://m.edsoo.ru/f2a0a4b6" Type="http://schemas.openxmlformats.org/officeDocument/2006/relationships/hyperlink" Id="rId458"/>
    <Relationship TargetMode="External" Target="https://m.edsoo.ru/f2a09dd6" Type="http://schemas.openxmlformats.org/officeDocument/2006/relationships/hyperlink" Id="rId459"/>
    <Relationship TargetMode="External" Target="https://m.edsoo.ru/f2a0a7f4" Type="http://schemas.openxmlformats.org/officeDocument/2006/relationships/hyperlink" Id="rId460"/>
    <Relationship TargetMode="External" Target="https://m.edsoo.ru/f29f9558" Type="http://schemas.openxmlformats.org/officeDocument/2006/relationships/hyperlink" Id="rId461"/>
    <Relationship TargetMode="External" Target="https://m.edsoo.ru/f29f9418" Type="http://schemas.openxmlformats.org/officeDocument/2006/relationships/hyperlink" Id="rId462"/>
    <Relationship TargetMode="External" Target="https://m.edsoo.ru/f29f9710" Type="http://schemas.openxmlformats.org/officeDocument/2006/relationships/hyperlink" Id="rId463"/>
    <Relationship TargetMode="External" Target="https://m.edsoo.ru/f29f983c" Type="http://schemas.openxmlformats.org/officeDocument/2006/relationships/hyperlink" Id="rId464"/>
    <Relationship TargetMode="External" Target="https://m.edsoo.ru/f2a0c00e" Type="http://schemas.openxmlformats.org/officeDocument/2006/relationships/hyperlink" Id="rId465"/>
    <Relationship TargetMode="External" Target="https://m.edsoo.ru/f2a0c34c" Type="http://schemas.openxmlformats.org/officeDocument/2006/relationships/hyperlink" Id="rId466"/>
    <Relationship TargetMode="External" Target="https://m.edsoo.ru/f29faec6" Type="http://schemas.openxmlformats.org/officeDocument/2006/relationships/hyperlink" Id="rId467"/>
    <Relationship TargetMode="External" Target="https://m.edsoo.ru/f29f9c42" Type="http://schemas.openxmlformats.org/officeDocument/2006/relationships/hyperlink" Id="rId468"/>
    <Relationship TargetMode="External" Target="https://m.edsoo.ru/f29f9ee0" Type="http://schemas.openxmlformats.org/officeDocument/2006/relationships/hyperlink" Id="rId469"/>
    <Relationship TargetMode="External" Target="https://m.edsoo.ru/f29f9b34" Type="http://schemas.openxmlformats.org/officeDocument/2006/relationships/hyperlink" Id="rId470"/>
    <Relationship TargetMode="External" Target="https://m.edsoo.ru/f29fa002" Type="http://schemas.openxmlformats.org/officeDocument/2006/relationships/hyperlink" Id="rId471"/>
    <Relationship TargetMode="External" Target="https://m.edsoo.ru/f29fa11a" Type="http://schemas.openxmlformats.org/officeDocument/2006/relationships/hyperlink" Id="rId472"/>
    <Relationship TargetMode="External" Target="https://m.edsoo.ru/f29fa21e" Type="http://schemas.openxmlformats.org/officeDocument/2006/relationships/hyperlink" Id="rId473"/>
    <Relationship TargetMode="External" Target="https://m.edsoo.ru/f29f9d82" Type="http://schemas.openxmlformats.org/officeDocument/2006/relationships/hyperlink" Id="rId474"/>
    <Relationship TargetMode="External" Target="https://m.edsoo.ru/f29fa66a" Type="http://schemas.openxmlformats.org/officeDocument/2006/relationships/hyperlink" Id="rId475"/>
    <Relationship TargetMode="External" Target="https://m.edsoo.ru/f29fac6e" Type="http://schemas.openxmlformats.org/officeDocument/2006/relationships/hyperlink" Id="rId476"/>
    <Relationship TargetMode="External" Target="https://m.edsoo.ru/f29fab56" Type="http://schemas.openxmlformats.org/officeDocument/2006/relationships/hyperlink" Id="rId477"/>
    <Relationship TargetMode="External" Target="https://m.edsoo.ru/f29faa20" Type="http://schemas.openxmlformats.org/officeDocument/2006/relationships/hyperlink" Id="rId478"/>
    <Relationship TargetMode="External" Target="https://m.edsoo.ru/f29fa7a0" Type="http://schemas.openxmlformats.org/officeDocument/2006/relationships/hyperlink" Id="rId479"/>
    <Relationship TargetMode="External" Target="https://m.edsoo.ru/f29fa8ae" Type="http://schemas.openxmlformats.org/officeDocument/2006/relationships/hyperlink" Id="rId480"/>
    <Relationship TargetMode="External" Target="https://m.edsoo.ru/f2a0ba28" Type="http://schemas.openxmlformats.org/officeDocument/2006/relationships/hyperlink" Id="rId481"/>
    <Relationship TargetMode="External" Target="https://m.edsoo.ru/f29fad7c" Type="http://schemas.openxmlformats.org/officeDocument/2006/relationships/hyperlink" Id="rId482"/>
    <Relationship TargetMode="External" Target="https://m.edsoo.ru/f29fd216" Type="http://schemas.openxmlformats.org/officeDocument/2006/relationships/hyperlink" Id="rId483"/>
    <Relationship TargetMode="External" Target="https://m.edsoo.ru/f29fd31a" Type="http://schemas.openxmlformats.org/officeDocument/2006/relationships/hyperlink" Id="rId484"/>
    <Relationship TargetMode="External" Target="https://m.edsoo.ru/f29fd43c" Type="http://schemas.openxmlformats.org/officeDocument/2006/relationships/hyperlink" Id="rId485"/>
    <Relationship TargetMode="External" Target="https://m.edsoo.ru/f29fd554" Type="http://schemas.openxmlformats.org/officeDocument/2006/relationships/hyperlink" Id="rId486"/>
    <Relationship TargetMode="External" Target="https://m.edsoo.ru/f29fd662" Type="http://schemas.openxmlformats.org/officeDocument/2006/relationships/hyperlink" Id="rId487"/>
    <Relationship TargetMode="External" Target="https://m.edsoo.ru/f29fdb80" Type="http://schemas.openxmlformats.org/officeDocument/2006/relationships/hyperlink" Id="rId488"/>
    <Relationship TargetMode="External" Target="https://m.edsoo.ru/f29fdcc0" Type="http://schemas.openxmlformats.org/officeDocument/2006/relationships/hyperlink" Id="rId489"/>
    <Relationship TargetMode="External" Target="https://m.edsoo.ru/f29fded2" Type="http://schemas.openxmlformats.org/officeDocument/2006/relationships/hyperlink" Id="rId490"/>
    <Relationship TargetMode="External" Target="https://m.edsoo.ru/f29fdff4" Type="http://schemas.openxmlformats.org/officeDocument/2006/relationships/hyperlink" Id="rId491"/>
    <Relationship TargetMode="External" Target="https://m.edsoo.ru/f29fe12a" Type="http://schemas.openxmlformats.org/officeDocument/2006/relationships/hyperlink" Id="rId492"/>
    <Relationship TargetMode="External" Target="https://m.edsoo.ru/f2a0b6a4" Type="http://schemas.openxmlformats.org/officeDocument/2006/relationships/hyperlink" Id="rId493"/>
    <Relationship TargetMode="External" Target="https://m.edsoo.ru/f29fe256" Type="http://schemas.openxmlformats.org/officeDocument/2006/relationships/hyperlink" Id="rId494"/>
    <Relationship TargetMode="External" Target="https://m.edsoo.ru/f2a0c8ec" Type="http://schemas.openxmlformats.org/officeDocument/2006/relationships/hyperlink" Id="rId495"/>
    <Relationship TargetMode="External" Target="https://m.edsoo.ru/f29fe6ac" Type="http://schemas.openxmlformats.org/officeDocument/2006/relationships/hyperlink" Id="rId496"/>
    <Relationship TargetMode="External" Target="https://m.edsoo.ru/f29fb420" Type="http://schemas.openxmlformats.org/officeDocument/2006/relationships/hyperlink" Id="rId497"/>
    <Relationship TargetMode="External" Target="https://m.edsoo.ru/f29fb556" Type="http://schemas.openxmlformats.org/officeDocument/2006/relationships/hyperlink" Id="rId498"/>
    <Relationship TargetMode="External" Target="https://m.edsoo.ru/f29fb7e0" Type="http://schemas.openxmlformats.org/officeDocument/2006/relationships/hyperlink" Id="rId499"/>
    <Relationship TargetMode="External" Target="https://m.edsoo.ru/f29fb682" Type="http://schemas.openxmlformats.org/officeDocument/2006/relationships/hyperlink" Id="rId500"/>
    <Relationship TargetMode="External" Target="https://m.edsoo.ru/f29fb8f8" Type="http://schemas.openxmlformats.org/officeDocument/2006/relationships/hyperlink" Id="rId501"/>
    <Relationship TargetMode="External" Target="https://m.edsoo.ru/f2a0a5e2" Type="http://schemas.openxmlformats.org/officeDocument/2006/relationships/hyperlink" Id="rId502"/>
    <Relationship TargetMode="External" Target="https://m.edsoo.ru/f2a0a36c" Type="http://schemas.openxmlformats.org/officeDocument/2006/relationships/hyperlink" Id="rId503"/>
    <Relationship TargetMode="External" Target="https://m.edsoo.ru/f29fba1a" Type="http://schemas.openxmlformats.org/officeDocument/2006/relationships/hyperlink" Id="rId504"/>
    <Relationship TargetMode="External" Target="https://m.edsoo.ru/f29fbb28" Type="http://schemas.openxmlformats.org/officeDocument/2006/relationships/hyperlink" Id="rId505"/>
    <Relationship TargetMode="External" Target="https://m.edsoo.ru/f29fbf6a" Type="http://schemas.openxmlformats.org/officeDocument/2006/relationships/hyperlink" Id="rId506"/>
    <Relationship TargetMode="External" Target="https://m.edsoo.ru/f29fc0aa" Type="http://schemas.openxmlformats.org/officeDocument/2006/relationships/hyperlink" Id="rId507"/>
    <Relationship TargetMode="External" Target="https://m.edsoo.ru/f29fc7bc" Type="http://schemas.openxmlformats.org/officeDocument/2006/relationships/hyperlink" Id="rId508"/>
    <Relationship TargetMode="External" Target="https://m.edsoo.ru/f29fc30c" Type="http://schemas.openxmlformats.org/officeDocument/2006/relationships/hyperlink" Id="rId509"/>
    <Relationship TargetMode="External" Target="https://m.edsoo.ru/f29fc4c4" Type="http://schemas.openxmlformats.org/officeDocument/2006/relationships/hyperlink" Id="rId510"/>
    <Relationship TargetMode="External" Target="https://m.edsoo.ru/f29fce92" Type="http://schemas.openxmlformats.org/officeDocument/2006/relationships/hyperlink" Id="rId511"/>
    <Relationship TargetMode="External" Target="https://m.edsoo.ru/f29fcd02" Type="http://schemas.openxmlformats.org/officeDocument/2006/relationships/hyperlink" Id="rId512"/>
    <Relationship TargetMode="External" Target="https://m.edsoo.ru/f29fc1b8" Type="http://schemas.openxmlformats.org/officeDocument/2006/relationships/hyperlink" Id="rId513"/>
    <Relationship TargetMode="External" Target="https://m.edsoo.ru/f29fd0f4" Type="http://schemas.openxmlformats.org/officeDocument/2006/relationships/hyperlink" Id="rId514"/>
    <Relationship TargetMode="External" Target="https://m.edsoo.ru/f2a0c9fa" Type="http://schemas.openxmlformats.org/officeDocument/2006/relationships/hyperlink" Id="rId515"/>
    <Relationship TargetMode="External" Target="https://m.edsoo.ru/f29fc5f0" Type="http://schemas.openxmlformats.org/officeDocument/2006/relationships/hyperlink" Id="rId516"/>
    <Relationship TargetMode="External" Target="https://m.edsoo.ru/f29fe7c4" Type="http://schemas.openxmlformats.org/officeDocument/2006/relationships/hyperlink" Id="rId517"/>
    <Relationship TargetMode="External" Target="https://m.edsoo.ru/f29fe8dc" Type="http://schemas.openxmlformats.org/officeDocument/2006/relationships/hyperlink" Id="rId518"/>
    <Relationship TargetMode="External" Target="https://m.edsoo.ru/f29fe9ea" Type="http://schemas.openxmlformats.org/officeDocument/2006/relationships/hyperlink" Id="rId519"/>
    <Relationship TargetMode="External" Target="https://m.edsoo.ru/f29feb52" Type="http://schemas.openxmlformats.org/officeDocument/2006/relationships/hyperlink" Id="rId520"/>
    <Relationship TargetMode="External" Target="https://m.edsoo.ru/f29fecba" Type="http://schemas.openxmlformats.org/officeDocument/2006/relationships/hyperlink" Id="rId521"/>
    <Relationship TargetMode="External" Target="https://m.edsoo.ru/f2a0a6f0" Type="http://schemas.openxmlformats.org/officeDocument/2006/relationships/hyperlink" Id="rId522"/>
    <Relationship TargetMode="External" Target="https://m.edsoo.ru/f2a0afd8" Type="http://schemas.openxmlformats.org/officeDocument/2006/relationships/hyperlink" Id="rId523"/>
    <Relationship TargetMode="External" Target="https://m.edsoo.ru/f2a0b7ee" Type="http://schemas.openxmlformats.org/officeDocument/2006/relationships/hyperlink" Id="rId524"/>
    <Relationship TargetMode="External" Target="https://m.edsoo.ru/f29fede6" Type="http://schemas.openxmlformats.org/officeDocument/2006/relationships/hyperlink" Id="rId525"/>
    <Relationship TargetMode="External" Target="https://m.edsoo.ru/f29fef08" Type="http://schemas.openxmlformats.org/officeDocument/2006/relationships/hyperlink" Id="rId526"/>
    <Relationship TargetMode="External" Target="https://m.edsoo.ru/f29ff214" Type="http://schemas.openxmlformats.org/officeDocument/2006/relationships/hyperlink" Id="rId527"/>
    <Relationship TargetMode="External" Target="https://m.edsoo.ru/f29ff336" Type="http://schemas.openxmlformats.org/officeDocument/2006/relationships/hyperlink" Id="rId528"/>
    <Relationship TargetMode="External" Target="https://m.edsoo.ru/f29ff44e" Type="http://schemas.openxmlformats.org/officeDocument/2006/relationships/hyperlink" Id="rId529"/>
    <Relationship TargetMode="External" Target="https://m.edsoo.ru/f2a08300" Type="http://schemas.openxmlformats.org/officeDocument/2006/relationships/hyperlink" Id="rId530"/>
    <Relationship TargetMode="External" Target="https://m.edsoo.ru/f29fe36e" Type="http://schemas.openxmlformats.org/officeDocument/2006/relationships/hyperlink" Id="rId531"/>
    <Relationship TargetMode="External" Target="https://m.edsoo.ru/f2a0bee2" Type="http://schemas.openxmlformats.org/officeDocument/2006/relationships/hyperlink" Id="rId532"/>
    <Relationship TargetMode="External" Target="https://m.edsoo.ru/f2a0b906" Type="http://schemas.openxmlformats.org/officeDocument/2006/relationships/hyperlink" Id="rId533"/>
    <Relationship TargetMode="External" Target="https://m.edsoo.ru/f2a087e2" Type="http://schemas.openxmlformats.org/officeDocument/2006/relationships/hyperlink" Id="rId534"/>
    <Relationship TargetMode="External" Target="https://m.edsoo.ru/f2a08b2a" Type="http://schemas.openxmlformats.org/officeDocument/2006/relationships/hyperlink" Id="rId535"/>
    <Relationship TargetMode="External" Target="https://m.edsoo.ru/f2a097d2" Type="http://schemas.openxmlformats.org/officeDocument/2006/relationships/hyperlink" Id="rId536"/>
    <Relationship TargetMode="External" Target="https://m.edsoo.ru/f2a08986" Type="http://schemas.openxmlformats.org/officeDocument/2006/relationships/hyperlink" Id="rId537"/>
    <Relationship TargetMode="External" Target="https://m.edsoo.ru/f2a08cb0" Type="http://schemas.openxmlformats.org/officeDocument/2006/relationships/hyperlink" Id="rId538"/>
    <Relationship TargetMode="External" Target="https://m.edsoo.ru/f2a09502" Type="http://schemas.openxmlformats.org/officeDocument/2006/relationships/hyperlink" Id="rId539"/>
    <Relationship TargetMode="External" Target="https://m.edsoo.ru/f2a09372" Type="http://schemas.openxmlformats.org/officeDocument/2006/relationships/hyperlink" Id="rId540"/>
    <Relationship TargetMode="External" Target="https://m.edsoo.ru/f2a09674" Type="http://schemas.openxmlformats.org/officeDocument/2006/relationships/hyperlink" Id="rId541"/>
    <Relationship TargetMode="External" Target="https://m.edsoo.ru/f2a0c7c0" Type="http://schemas.openxmlformats.org/officeDocument/2006/relationships/hyperlink" Id="rId542"/>
    <Relationship TargetMode="External" Target="https://m.edsoo.ru/f2a0b1c2" Type="http://schemas.openxmlformats.org/officeDocument/2006/relationships/hyperlink" Id="rId543"/>
    <Relationship TargetMode="External" Target="https://m.edsoo.ru/f2a0b4c4" Type="http://schemas.openxmlformats.org/officeDocument/2006/relationships/hyperlink" Id="rId544"/>
    <Relationship TargetMode="External" Target="https://m.edsoo.ru/f2a0b348" Type="http://schemas.openxmlformats.org/officeDocument/2006/relationships/hyperlink" Id="rId545"/>
    <Relationship TargetMode="External" Target="https://m.edsoo.ru/f2a0aa06" Type="http://schemas.openxmlformats.org/officeDocument/2006/relationships/hyperlink" Id="rId546"/>
    <Relationship TargetMode="External" Target="https://m.edsoo.ru/f2a0c234" Type="http://schemas.openxmlformats.org/officeDocument/2006/relationships/hyperlink" Id="rId547"/>
    <Relationship TargetMode="External" Target="https://m.edsoo.ru/f2a0c11c" Type="http://schemas.openxmlformats.org/officeDocument/2006/relationships/hyperlink" Id="rId548"/>
    <Relationship TargetMode="External" Target="https://m.edsoo.ru/f2a0a902" Type="http://schemas.openxmlformats.org/officeDocument/2006/relationships/hyperlink" Id="rId549"/>
    <Relationship TargetMode="External" Target="https://m.edsoo.ru/f2a0c45a" Type="http://schemas.openxmlformats.org/officeDocument/2006/relationships/hyperlink" Id="rId550"/>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